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D" w:rsidRDefault="00F360AD" w:rsidP="00062822">
      <w:pPr>
        <w:ind w:firstLine="709"/>
        <w:jc w:val="both"/>
        <w:rPr>
          <w:rFonts w:ascii="Times New Roman" w:hAnsi="Times New Roman" w:cs="Times New Roman"/>
        </w:rPr>
      </w:pPr>
    </w:p>
    <w:p w:rsidR="00CD4CD2" w:rsidRPr="008A34A9" w:rsidRDefault="00CD4CD2" w:rsidP="00CD4C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CD4CD2" w:rsidRPr="008A34A9" w:rsidRDefault="00CD4CD2" w:rsidP="00CD4CD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АДМИНИСТРАЦИЯ</w:t>
      </w:r>
    </w:p>
    <w:p w:rsidR="00CD4CD2" w:rsidRPr="008A34A9" w:rsidRDefault="00CD4CD2" w:rsidP="00CD4CD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КАЛАЧЕЕВСКОГО СЕЛЬСКОГО ПОСЕЛЕНИЯ</w:t>
      </w:r>
    </w:p>
    <w:p w:rsidR="00CD4CD2" w:rsidRPr="008A34A9" w:rsidRDefault="00CD4CD2" w:rsidP="00CD4CD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КАЛАЧЕЕВСКОГО МУНИЦИПАЛЬНОГО РАЙОНА</w:t>
      </w:r>
    </w:p>
    <w:p w:rsidR="00CD4CD2" w:rsidRPr="008A34A9" w:rsidRDefault="00CD4CD2" w:rsidP="00CD4CD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ВОРОНЕЖСКОЙ ОБЛАСТИ</w:t>
      </w:r>
    </w:p>
    <w:p w:rsidR="00CD4CD2" w:rsidRPr="008A34A9" w:rsidRDefault="00CD4CD2" w:rsidP="00CD4CD2">
      <w:pPr>
        <w:widowControl/>
        <w:jc w:val="center"/>
        <w:rPr>
          <w:rFonts w:ascii="Times New Roman" w:eastAsia="Times New Roman" w:hAnsi="Times New Roman" w:cs="Times New Roman"/>
        </w:rPr>
      </w:pPr>
    </w:p>
    <w:p w:rsidR="00CD4CD2" w:rsidRPr="008A34A9" w:rsidRDefault="00CD4CD2" w:rsidP="00CD4CD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CD4CD2" w:rsidRPr="008A34A9" w:rsidRDefault="00CD4CD2" w:rsidP="00CD4CD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D4CD2" w:rsidRPr="008A34A9" w:rsidRDefault="00CD4CD2" w:rsidP="00CD4CD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D4CD2" w:rsidRPr="008D0CE1" w:rsidRDefault="00825908" w:rsidP="00CD4CD2">
      <w:pPr>
        <w:widowControl/>
        <w:ind w:right="5387"/>
        <w:rPr>
          <w:rFonts w:ascii="Times New Roman" w:eastAsia="Times New Roman" w:hAnsi="Times New Roman" w:cs="Times New Roman"/>
          <w:color w:val="FF0000"/>
          <w:u w:val="single"/>
        </w:rPr>
      </w:pPr>
      <w:r w:rsidRPr="008D0CE1">
        <w:rPr>
          <w:rFonts w:ascii="Times New Roman" w:eastAsia="Times New Roman" w:hAnsi="Times New Roman" w:cs="Times New Roman"/>
          <w:color w:val="FF0000"/>
          <w:u w:val="single"/>
        </w:rPr>
        <w:t>от «</w:t>
      </w:r>
      <w:r w:rsidR="00517A28">
        <w:rPr>
          <w:rFonts w:ascii="Times New Roman" w:eastAsia="Times New Roman" w:hAnsi="Times New Roman" w:cs="Times New Roman"/>
          <w:color w:val="FF0000"/>
          <w:u w:val="single"/>
        </w:rPr>
        <w:t>14</w:t>
      </w:r>
      <w:r w:rsidRPr="008D0CE1">
        <w:rPr>
          <w:rFonts w:ascii="Times New Roman" w:eastAsia="Times New Roman" w:hAnsi="Times New Roman" w:cs="Times New Roman"/>
          <w:color w:val="FF0000"/>
          <w:u w:val="single"/>
        </w:rPr>
        <w:t>» февраля 20</w:t>
      </w:r>
      <w:r w:rsidR="00517A28">
        <w:rPr>
          <w:rFonts w:ascii="Times New Roman" w:eastAsia="Times New Roman" w:hAnsi="Times New Roman" w:cs="Times New Roman"/>
          <w:color w:val="FF0000"/>
          <w:u w:val="single"/>
        </w:rPr>
        <w:t>20</w:t>
      </w:r>
      <w:r w:rsidRPr="008D0CE1">
        <w:rPr>
          <w:rFonts w:ascii="Times New Roman" w:eastAsia="Times New Roman" w:hAnsi="Times New Roman" w:cs="Times New Roman"/>
          <w:color w:val="FF0000"/>
          <w:u w:val="single"/>
        </w:rPr>
        <w:t xml:space="preserve"> г.      № </w:t>
      </w:r>
      <w:r w:rsidR="00517A28">
        <w:rPr>
          <w:rFonts w:ascii="Times New Roman" w:eastAsia="Times New Roman" w:hAnsi="Times New Roman" w:cs="Times New Roman"/>
          <w:color w:val="FF0000"/>
          <w:u w:val="single"/>
        </w:rPr>
        <w:t>4</w:t>
      </w:r>
    </w:p>
    <w:p w:rsidR="00631A58" w:rsidRDefault="00631A58" w:rsidP="00631A58">
      <w:pPr>
        <w:rPr>
          <w:rFonts w:ascii="Times New Roman" w:hAnsi="Times New Roman" w:cs="Times New Roman"/>
        </w:rPr>
      </w:pPr>
    </w:p>
    <w:p w:rsidR="00631A58" w:rsidRPr="00CD4CD2" w:rsidRDefault="00631A58" w:rsidP="00631A58">
      <w:pPr>
        <w:spacing w:line="255" w:lineRule="atLeast"/>
        <w:ind w:right="4854"/>
        <w:rPr>
          <w:rFonts w:ascii="Times New Roman" w:hAnsi="Times New Roman" w:cs="Times New Roman"/>
          <w:color w:val="1E1E1E"/>
        </w:rPr>
      </w:pPr>
      <w:bookmarkStart w:id="0" w:name="_GoBack"/>
      <w:r w:rsidRPr="00CD4CD2">
        <w:rPr>
          <w:rFonts w:ascii="Times New Roman" w:hAnsi="Times New Roman" w:cs="Times New Roman"/>
          <w:b/>
          <w:bCs/>
          <w:lang w:eastAsia="ar-SA"/>
        </w:rPr>
        <w:t xml:space="preserve">Об утверждении отчета о ходе реализации </w:t>
      </w:r>
      <w:r w:rsidRPr="00CD4CD2">
        <w:rPr>
          <w:rFonts w:ascii="Times New Roman" w:hAnsi="Times New Roman" w:cs="Times New Roman"/>
          <w:b/>
        </w:rPr>
        <w:t>муниципальной  программы «Муниципальное управление на территории Калачеевс</w:t>
      </w:r>
      <w:r w:rsidR="008D0CE1">
        <w:rPr>
          <w:rFonts w:ascii="Times New Roman" w:hAnsi="Times New Roman" w:cs="Times New Roman"/>
          <w:b/>
        </w:rPr>
        <w:t>кого сельского поселения» в 2019</w:t>
      </w:r>
      <w:r w:rsidRPr="00CD4CD2">
        <w:rPr>
          <w:rFonts w:ascii="Times New Roman" w:hAnsi="Times New Roman" w:cs="Times New Roman"/>
          <w:b/>
        </w:rPr>
        <w:t xml:space="preserve"> году</w:t>
      </w:r>
    </w:p>
    <w:p w:rsidR="00631A58" w:rsidRDefault="00631A58" w:rsidP="00631A58">
      <w:pPr>
        <w:spacing w:line="255" w:lineRule="atLeast"/>
        <w:ind w:right="4854"/>
        <w:jc w:val="both"/>
        <w:rPr>
          <w:rFonts w:ascii="Calibri" w:hAnsi="Calibri" w:cs="Times New Roman"/>
          <w:b/>
          <w:highlight w:val="yellow"/>
        </w:rPr>
      </w:pPr>
    </w:p>
    <w:bookmarkEnd w:id="0"/>
    <w:p w:rsidR="00631A58" w:rsidRPr="00CD4CD2" w:rsidRDefault="00631A58" w:rsidP="00631A58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631A58" w:rsidRPr="00CD4CD2" w:rsidRDefault="00631A58" w:rsidP="00F96EF7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</w:rPr>
      </w:pPr>
      <w:r w:rsidRPr="00CD4CD2">
        <w:rPr>
          <w:rFonts w:ascii="Times New Roman" w:hAnsi="Times New Roman" w:cs="Times New Roman"/>
          <w:bCs/>
        </w:rPr>
        <w:t xml:space="preserve">В соответствии с постановлением администрации Калачеевского сельского поселения от 21.10.2013 г. № 67 «Об утверждении Порядка разработки, реализации и оценки эффективности муниципальных программ Калачеевского сельского поселения Калачеевского муниципального района Воронежской области», распоряжением администрации Калачеевского сельского поселения от 07.10.2013 г. .№ 24 «Об утверждении перечня муниципальных программ Калачеевского сельского поселения Калачеевского муниципального района», администрация Калачеевского сельского поселения Калачеевского муниципального района Воронежской области </w:t>
      </w:r>
      <w:r w:rsidRPr="00CD4CD2">
        <w:rPr>
          <w:rFonts w:ascii="Times New Roman" w:hAnsi="Times New Roman" w:cs="Times New Roman"/>
          <w:b/>
        </w:rPr>
        <w:t>по с т а н о в л я е т:</w:t>
      </w:r>
    </w:p>
    <w:p w:rsidR="00631A58" w:rsidRPr="00CD4CD2" w:rsidRDefault="00631A58" w:rsidP="00F96EF7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highlight w:val="yellow"/>
        </w:rPr>
      </w:pPr>
    </w:p>
    <w:p w:rsidR="00631A58" w:rsidRPr="00CD4CD2" w:rsidRDefault="00631A58" w:rsidP="00F96EF7">
      <w:pPr>
        <w:suppressAutoHyphens/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kern w:val="2"/>
        </w:rPr>
      </w:pPr>
      <w:r w:rsidRPr="00CD4CD2">
        <w:rPr>
          <w:rFonts w:ascii="Times New Roman" w:hAnsi="Times New Roman" w:cs="Times New Roman"/>
          <w:bCs/>
        </w:rPr>
        <w:t>1. Утвердит</w:t>
      </w:r>
      <w:r w:rsidR="006A4006">
        <w:rPr>
          <w:rFonts w:ascii="Times New Roman" w:hAnsi="Times New Roman" w:cs="Times New Roman"/>
          <w:bCs/>
        </w:rPr>
        <w:t>ь отчет о ходе реализации в 2019</w:t>
      </w:r>
      <w:r w:rsidRPr="00CD4CD2">
        <w:rPr>
          <w:rFonts w:ascii="Times New Roman" w:hAnsi="Times New Roman" w:cs="Times New Roman"/>
          <w:bCs/>
        </w:rPr>
        <w:t xml:space="preserve"> году муниципальной программы </w:t>
      </w:r>
      <w:r w:rsidRPr="00CD4CD2">
        <w:rPr>
          <w:rFonts w:ascii="Times New Roman" w:hAnsi="Times New Roman" w:cs="Times New Roman"/>
          <w:kern w:val="2"/>
        </w:rPr>
        <w:t>«</w:t>
      </w:r>
      <w:r w:rsidRPr="00CD4CD2">
        <w:rPr>
          <w:rFonts w:ascii="Times New Roman" w:hAnsi="Times New Roman" w:cs="Times New Roman"/>
        </w:rPr>
        <w:t>Муниципальное управление на территории Калачеевского сельского поселения</w:t>
      </w:r>
      <w:r w:rsidRPr="00CD4CD2">
        <w:rPr>
          <w:rFonts w:ascii="Times New Roman" w:hAnsi="Times New Roman" w:cs="Times New Roman"/>
          <w:kern w:val="2"/>
        </w:rPr>
        <w:t xml:space="preserve">» </w:t>
      </w:r>
      <w:r w:rsidR="00F96EF7">
        <w:rPr>
          <w:rFonts w:ascii="Times New Roman" w:hAnsi="Times New Roman" w:cs="Times New Roman"/>
          <w:kern w:val="2"/>
        </w:rPr>
        <w:t>согласно приложениям №</w:t>
      </w:r>
      <w:r w:rsidRPr="00CD4CD2">
        <w:rPr>
          <w:rFonts w:ascii="Times New Roman" w:hAnsi="Times New Roman" w:cs="Times New Roman"/>
          <w:kern w:val="2"/>
        </w:rPr>
        <w:t>1</w:t>
      </w:r>
      <w:r w:rsidR="00F96EF7">
        <w:rPr>
          <w:rFonts w:ascii="Times New Roman" w:hAnsi="Times New Roman" w:cs="Times New Roman"/>
          <w:kern w:val="2"/>
        </w:rPr>
        <w:t>, №</w:t>
      </w:r>
      <w:r w:rsidRPr="00CD4CD2">
        <w:rPr>
          <w:rFonts w:ascii="Times New Roman" w:hAnsi="Times New Roman" w:cs="Times New Roman"/>
          <w:kern w:val="2"/>
        </w:rPr>
        <w:t>2 к настоящему постановлению.</w:t>
      </w:r>
    </w:p>
    <w:p w:rsidR="00631A58" w:rsidRPr="00CD4CD2" w:rsidRDefault="00631A58" w:rsidP="00631A58">
      <w:pPr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bCs/>
        </w:rPr>
      </w:pPr>
      <w:r w:rsidRPr="00CD4CD2">
        <w:rPr>
          <w:rFonts w:ascii="Times New Roman" w:hAnsi="Times New Roman" w:cs="Times New Roman"/>
          <w:bCs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631A58" w:rsidRPr="00CD4CD2" w:rsidRDefault="00631A58" w:rsidP="00631A58">
      <w:pPr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bCs/>
        </w:rPr>
      </w:pPr>
      <w:r w:rsidRPr="00CD4CD2">
        <w:rPr>
          <w:rFonts w:ascii="Times New Roman" w:hAnsi="Times New Roman" w:cs="Times New Roman"/>
          <w:bCs/>
        </w:rPr>
        <w:t>3. Контроль за исполнением настоящего постановления оставляю за собой.</w:t>
      </w:r>
    </w:p>
    <w:p w:rsidR="00631A58" w:rsidRPr="00CD4CD2" w:rsidRDefault="00631A58" w:rsidP="00631A58">
      <w:pPr>
        <w:ind w:firstLine="567"/>
        <w:jc w:val="both"/>
        <w:rPr>
          <w:rFonts w:ascii="Times New Roman" w:hAnsi="Times New Roman" w:cs="Times New Roman"/>
        </w:rPr>
      </w:pPr>
    </w:p>
    <w:p w:rsidR="00631A58" w:rsidRPr="00CD4CD2" w:rsidRDefault="00631A58" w:rsidP="00631A58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9"/>
        <w:gridCol w:w="814"/>
      </w:tblGrid>
      <w:tr w:rsidR="00631A58" w:rsidRPr="00CD4CD2" w:rsidTr="00CD4CD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CD4CD2" w:rsidRDefault="00631A58">
            <w:pPr>
              <w:ind w:right="-2471"/>
              <w:rPr>
                <w:rFonts w:ascii="Times New Roman" w:hAnsi="Times New Roman" w:cs="Times New Roman"/>
                <w:b/>
              </w:rPr>
            </w:pPr>
            <w:r w:rsidRPr="00CD4CD2">
              <w:rPr>
                <w:rFonts w:ascii="Times New Roman" w:hAnsi="Times New Roman" w:cs="Times New Roman"/>
                <w:b/>
              </w:rPr>
              <w:t xml:space="preserve">Глава </w:t>
            </w:r>
          </w:p>
          <w:p w:rsidR="00631A58" w:rsidRPr="00CD4CD2" w:rsidRDefault="00631A58">
            <w:pPr>
              <w:ind w:right="-2471"/>
              <w:rPr>
                <w:rFonts w:ascii="Times New Roman" w:hAnsi="Times New Roman" w:cs="Times New Roman"/>
                <w:b/>
              </w:rPr>
            </w:pPr>
            <w:r w:rsidRPr="00CD4CD2">
              <w:rPr>
                <w:rFonts w:ascii="Times New Roman" w:hAnsi="Times New Roman" w:cs="Times New Roman"/>
                <w:b/>
              </w:rPr>
              <w:t xml:space="preserve">Калачеевского сельского поселения                    С.В. Перцев </w:t>
            </w:r>
          </w:p>
          <w:p w:rsidR="00631A58" w:rsidRPr="00CD4CD2" w:rsidRDefault="00631A5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31A58" w:rsidRPr="00CD4CD2" w:rsidRDefault="00631A5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E3E75" w:rsidRPr="00CD4CD2" w:rsidRDefault="003E3E75" w:rsidP="004B03A1">
      <w:pPr>
        <w:rPr>
          <w:rFonts w:ascii="Times New Roman" w:hAnsi="Times New Roman" w:cs="Times New Roman"/>
        </w:rPr>
        <w:sectPr w:rsidR="003E3E75" w:rsidRPr="00CD4CD2" w:rsidSect="00F4116C">
          <w:pgSz w:w="11906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96B7B" w:rsidRPr="00CD4CD2" w:rsidRDefault="00296B7B" w:rsidP="00CD4CD2">
      <w:pPr>
        <w:jc w:val="right"/>
        <w:rPr>
          <w:rFonts w:ascii="Times New Roman" w:hAnsi="Times New Roman" w:cs="Times New Roman"/>
        </w:rPr>
      </w:pPr>
      <w:bookmarkStart w:id="1" w:name="Par610"/>
      <w:bookmarkStart w:id="2" w:name="Par676"/>
      <w:bookmarkEnd w:id="1"/>
      <w:bookmarkEnd w:id="2"/>
      <w:r w:rsidRPr="00CD4CD2">
        <w:rPr>
          <w:rFonts w:ascii="Times New Roman" w:hAnsi="Times New Roman" w:cs="Times New Roman"/>
        </w:rPr>
        <w:lastRenderedPageBreak/>
        <w:t>Приложение № 1</w:t>
      </w:r>
    </w:p>
    <w:p w:rsidR="00296B7B" w:rsidRPr="00CD4CD2" w:rsidRDefault="00296B7B" w:rsidP="00CD4CD2">
      <w:pPr>
        <w:ind w:left="10620"/>
        <w:jc w:val="right"/>
        <w:rPr>
          <w:rFonts w:ascii="Times New Roman" w:hAnsi="Times New Roman" w:cs="Times New Roman"/>
        </w:rPr>
      </w:pPr>
      <w:r w:rsidRPr="00CD4CD2">
        <w:rPr>
          <w:rFonts w:ascii="Times New Roman" w:hAnsi="Times New Roman" w:cs="Times New Roman"/>
        </w:rPr>
        <w:t xml:space="preserve">к постановлению администрации </w:t>
      </w:r>
      <w:r w:rsidR="00631A58" w:rsidRPr="00CD4CD2">
        <w:rPr>
          <w:rFonts w:ascii="Times New Roman" w:hAnsi="Times New Roman" w:cs="Times New Roman"/>
        </w:rPr>
        <w:t>Калачее</w:t>
      </w:r>
      <w:r w:rsidR="004054D2" w:rsidRPr="00CD4CD2">
        <w:rPr>
          <w:rFonts w:ascii="Times New Roman" w:hAnsi="Times New Roman" w:cs="Times New Roman"/>
        </w:rPr>
        <w:t>вского</w:t>
      </w:r>
      <w:r w:rsidRPr="00CD4CD2">
        <w:rPr>
          <w:rFonts w:ascii="Times New Roman" w:hAnsi="Times New Roman" w:cs="Times New Roman"/>
        </w:rPr>
        <w:t xml:space="preserve"> сельского поселения от</w:t>
      </w:r>
      <w:r w:rsidR="00825908">
        <w:rPr>
          <w:rFonts w:ascii="Times New Roman" w:hAnsi="Times New Roman" w:cs="Times New Roman"/>
        </w:rPr>
        <w:t xml:space="preserve"> </w:t>
      </w:r>
      <w:r w:rsidR="00517A28">
        <w:rPr>
          <w:rFonts w:ascii="Times New Roman" w:hAnsi="Times New Roman" w:cs="Times New Roman"/>
          <w:color w:val="FF0000"/>
        </w:rPr>
        <w:t>14.02</w:t>
      </w:r>
      <w:r w:rsidRPr="006A4006">
        <w:rPr>
          <w:rFonts w:ascii="Times New Roman" w:hAnsi="Times New Roman" w:cs="Times New Roman"/>
          <w:color w:val="FF0000"/>
        </w:rPr>
        <w:t>.20</w:t>
      </w:r>
      <w:r w:rsidR="00517A28">
        <w:rPr>
          <w:rFonts w:ascii="Times New Roman" w:hAnsi="Times New Roman" w:cs="Times New Roman"/>
          <w:color w:val="FF0000"/>
        </w:rPr>
        <w:t>20</w:t>
      </w:r>
      <w:r w:rsidRPr="006A4006">
        <w:rPr>
          <w:rFonts w:ascii="Times New Roman" w:hAnsi="Times New Roman" w:cs="Times New Roman"/>
          <w:color w:val="FF0000"/>
        </w:rPr>
        <w:t xml:space="preserve"> г. №</w:t>
      </w:r>
      <w:r w:rsidR="00517A28">
        <w:rPr>
          <w:rFonts w:ascii="Times New Roman" w:hAnsi="Times New Roman" w:cs="Times New Roman"/>
          <w:color w:val="FF0000"/>
        </w:rPr>
        <w:t>4</w:t>
      </w:r>
    </w:p>
    <w:tbl>
      <w:tblPr>
        <w:tblW w:w="1536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336"/>
        <w:gridCol w:w="4305"/>
        <w:gridCol w:w="2659"/>
        <w:gridCol w:w="769"/>
        <w:gridCol w:w="782"/>
        <w:gridCol w:w="1219"/>
        <w:gridCol w:w="848"/>
        <w:gridCol w:w="7"/>
        <w:gridCol w:w="1085"/>
        <w:gridCol w:w="1086"/>
        <w:gridCol w:w="1267"/>
      </w:tblGrid>
      <w:tr w:rsidR="00296B7B" w:rsidRPr="00CD4CD2">
        <w:trPr>
          <w:trHeight w:val="1277"/>
        </w:trPr>
        <w:tc>
          <w:tcPr>
            <w:tcW w:w="15363" w:type="dxa"/>
            <w:gridSpan w:val="11"/>
            <w:vAlign w:val="center"/>
          </w:tcPr>
          <w:p w:rsidR="00296B7B" w:rsidRPr="00CD4CD2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D4CD2">
              <w:rPr>
                <w:rFonts w:ascii="Times New Roman" w:hAnsi="Times New Roman" w:cs="Times New Roman"/>
                <w:b/>
                <w:lang w:eastAsia="ar-SA"/>
              </w:rPr>
              <w:t>Отчет об использовании бюджетных ассигнований</w:t>
            </w:r>
            <w:r w:rsidRPr="00CD4CD2">
              <w:rPr>
                <w:rFonts w:ascii="Times New Roman" w:hAnsi="Times New Roman" w:cs="Times New Roman"/>
                <w:b/>
                <w:lang w:eastAsia="ar-SA"/>
              </w:rPr>
              <w:br/>
              <w:t xml:space="preserve"> местного бюджета на реализацию муниципальной программы </w:t>
            </w:r>
            <w:r w:rsidR="00631A58" w:rsidRPr="00CD4CD2">
              <w:rPr>
                <w:rFonts w:ascii="Times New Roman" w:hAnsi="Times New Roman" w:cs="Times New Roman"/>
                <w:b/>
                <w:lang w:eastAsia="ar-SA"/>
              </w:rPr>
              <w:t>Калачее</w:t>
            </w:r>
            <w:r w:rsidR="004054D2" w:rsidRPr="00CD4CD2">
              <w:rPr>
                <w:rFonts w:ascii="Times New Roman" w:hAnsi="Times New Roman" w:cs="Times New Roman"/>
                <w:b/>
                <w:lang w:eastAsia="ar-SA"/>
              </w:rPr>
              <w:t>вского</w:t>
            </w:r>
            <w:r w:rsidRPr="00CD4CD2">
              <w:rPr>
                <w:rFonts w:ascii="Times New Roman" w:hAnsi="Times New Roman" w:cs="Times New Roman"/>
                <w:b/>
                <w:lang w:eastAsia="ar-SA"/>
              </w:rPr>
              <w:t xml:space="preserve"> сельского поселения </w:t>
            </w:r>
          </w:p>
          <w:p w:rsidR="00296B7B" w:rsidRPr="00CD4CD2" w:rsidRDefault="00296B7B" w:rsidP="00240E9B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D4CD2">
              <w:rPr>
                <w:rFonts w:ascii="Times New Roman" w:hAnsi="Times New Roman" w:cs="Times New Roman"/>
                <w:b/>
                <w:lang w:eastAsia="ar-SA"/>
              </w:rPr>
              <w:t>Калачеевского муниципального района Воронежской о</w:t>
            </w:r>
            <w:r w:rsidR="006A4006">
              <w:rPr>
                <w:rFonts w:ascii="Times New Roman" w:hAnsi="Times New Roman" w:cs="Times New Roman"/>
                <w:b/>
                <w:lang w:eastAsia="ar-SA"/>
              </w:rPr>
              <w:t>бласти</w:t>
            </w:r>
            <w:r w:rsidR="006A4006">
              <w:rPr>
                <w:rFonts w:ascii="Times New Roman" w:hAnsi="Times New Roman" w:cs="Times New Roman"/>
                <w:b/>
                <w:lang w:eastAsia="ar-SA"/>
              </w:rPr>
              <w:br/>
              <w:t>по состоянию на 01.01.2020</w:t>
            </w:r>
            <w:r w:rsidRPr="00CD4CD2">
              <w:rPr>
                <w:rFonts w:ascii="Times New Roman" w:hAnsi="Times New Roman" w:cs="Times New Roman"/>
                <w:b/>
                <w:lang w:eastAsia="ar-SA"/>
              </w:rPr>
              <w:t xml:space="preserve"> год</w:t>
            </w:r>
            <w:r w:rsidR="004E3458" w:rsidRPr="00CD4CD2">
              <w:rPr>
                <w:rFonts w:ascii="Times New Roman" w:hAnsi="Times New Roman" w:cs="Times New Roman"/>
                <w:b/>
                <w:lang w:eastAsia="ar-SA"/>
              </w:rPr>
              <w:t>а</w:t>
            </w:r>
          </w:p>
        </w:tc>
      </w:tr>
      <w:tr w:rsidR="00296B7B" w:rsidRPr="00CD4CD2">
        <w:trPr>
          <w:trHeight w:hRule="exact" w:val="1156"/>
        </w:trPr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  <w:p w:rsidR="00296B7B" w:rsidRPr="00F96EF7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296B7B" w:rsidRPr="00F96EF7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296B7B" w:rsidRPr="00F96EF7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год, 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тыс. руб. </w:t>
            </w:r>
          </w:p>
          <w:p w:rsidR="00296B7B" w:rsidRPr="00F96EF7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296B7B" w:rsidRPr="00F96EF7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296B7B" w:rsidRPr="00CD4CD2"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F96EF7" w:rsidRDefault="00296B7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РзПз</w:t>
            </w:r>
            <w:proofErr w:type="spellEnd"/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лимит на год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</w:tr>
      <w:tr w:rsidR="00296B7B" w:rsidRPr="00CD4CD2">
        <w:trPr>
          <w:trHeight w:val="315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F96EF7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C0C8B" w:rsidRPr="00CD4CD2" w:rsidTr="00FC7016">
        <w:trPr>
          <w:trHeight w:hRule="exact" w:val="375"/>
        </w:trPr>
        <w:tc>
          <w:tcPr>
            <w:tcW w:w="1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Pr="00F96EF7" w:rsidRDefault="008C0C8B" w:rsidP="005C509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Pr="00F96EF7" w:rsidRDefault="008C0C8B" w:rsidP="00631A58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F96EF7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на территории Калачеевского сельского поселения</w:t>
            </w: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C0C8B" w:rsidRPr="00F96EF7" w:rsidRDefault="008C0C8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</w:tr>
      <w:tr w:rsidR="008C0C8B" w:rsidRPr="00CD4CD2" w:rsidTr="006A1AE8">
        <w:trPr>
          <w:trHeight w:hRule="exact" w:val="375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Pr="00F96EF7" w:rsidRDefault="008C0C8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Pr="00F96EF7" w:rsidRDefault="008C0C8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C0C8B" w:rsidRPr="00F96EF7" w:rsidRDefault="008C0C8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</w:tr>
      <w:tr w:rsidR="008C0C8B" w:rsidRPr="00CD4CD2" w:rsidTr="00F96EF7">
        <w:trPr>
          <w:trHeight w:hRule="exact" w:val="484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Pr="00F96EF7" w:rsidRDefault="008C0C8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Pr="00F96EF7" w:rsidRDefault="008C0C8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C0C8B" w:rsidRPr="00F96EF7" w:rsidRDefault="008C0C8B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0C8B" w:rsidRPr="00F96EF7" w:rsidRDefault="008C0C8B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C0C8B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C8B" w:rsidRDefault="006A4006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C8B" w:rsidRPr="00F96EF7" w:rsidRDefault="006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</w:tr>
      <w:tr w:rsidR="00C050A7" w:rsidRPr="00CD4CD2"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C050A7" w:rsidRPr="00F96EF7" w:rsidRDefault="004054D2" w:rsidP="005C509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</w:tcPr>
          <w:p w:rsidR="00C050A7" w:rsidRPr="00F96EF7" w:rsidRDefault="00631A58" w:rsidP="00631A58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050A7" w:rsidRPr="00F96EF7" w:rsidRDefault="00C050A7" w:rsidP="004054D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31A58"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r w:rsidR="004054D2"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сельского</w:t>
            </w:r>
            <w:proofErr w:type="spellEnd"/>
            <w:r w:rsidR="004054D2"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050A7" w:rsidRPr="001331DD" w:rsidRDefault="00C050A7" w:rsidP="001331D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31D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914</w:t>
            </w:r>
          </w:p>
          <w:p w:rsidR="00C050A7" w:rsidRPr="00F96EF7" w:rsidRDefault="00C050A7" w:rsidP="001331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050A7" w:rsidRPr="00F96EF7" w:rsidRDefault="00C050A7" w:rsidP="001331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050A7" w:rsidRPr="00F96EF7" w:rsidRDefault="00C050A7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   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050A7" w:rsidRPr="00F96EF7" w:rsidRDefault="00C050A7" w:rsidP="0085556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    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050A7" w:rsidRPr="00F96EF7" w:rsidRDefault="00C050A7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    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050A7" w:rsidRPr="00F96EF7" w:rsidRDefault="0085556B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050A7" w:rsidRPr="00F96EF7" w:rsidRDefault="00C050A7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050A7" w:rsidRPr="00F96EF7" w:rsidRDefault="0085556B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50A7" w:rsidRPr="00F96EF7" w:rsidRDefault="0085556B" w:rsidP="005C509D">
            <w:pPr>
              <w:snapToGri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3E5781" w:rsidRPr="00CD4CD2" w:rsidTr="00F96EF7">
        <w:trPr>
          <w:trHeight w:val="496"/>
        </w:trPr>
        <w:tc>
          <w:tcPr>
            <w:tcW w:w="1336" w:type="dxa"/>
            <w:tcBorders>
              <w:left w:val="single" w:sz="1" w:space="0" w:color="000000"/>
              <w:bottom w:val="nil"/>
            </w:tcBorders>
          </w:tcPr>
          <w:p w:rsidR="003E5781" w:rsidRPr="00F96EF7" w:rsidRDefault="0085556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4305" w:type="dxa"/>
            <w:tcBorders>
              <w:left w:val="single" w:sz="1" w:space="0" w:color="000000"/>
              <w:bottom w:val="nil"/>
            </w:tcBorders>
          </w:tcPr>
          <w:p w:rsidR="003E5781" w:rsidRPr="00F96EF7" w:rsidRDefault="0085556B" w:rsidP="005C509D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эффективной политики в области доходов.</w:t>
            </w:r>
          </w:p>
        </w:tc>
        <w:tc>
          <w:tcPr>
            <w:tcW w:w="2659" w:type="dxa"/>
            <w:tcBorders>
              <w:left w:val="single" w:sz="1" w:space="0" w:color="000000"/>
              <w:bottom w:val="nil"/>
            </w:tcBorders>
            <w:shd w:val="clear" w:color="auto" w:fill="FFFFFF"/>
            <w:vAlign w:val="bottom"/>
          </w:tcPr>
          <w:p w:rsidR="003E5781" w:rsidRPr="00F96EF7" w:rsidRDefault="003E5781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96EF7" w:rsidRDefault="0085556B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96EF7" w:rsidRDefault="003E5781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96EF7" w:rsidRDefault="003E5781" w:rsidP="003E57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96EF7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96EF7" w:rsidRDefault="0085556B" w:rsidP="0085556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96EF7" w:rsidRDefault="0085556B" w:rsidP="0085556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5781" w:rsidRPr="00F96EF7" w:rsidRDefault="0085556B" w:rsidP="0085556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E5781" w:rsidRPr="00CD4CD2" w:rsidTr="00F96EF7">
        <w:trPr>
          <w:trHeight w:val="702"/>
        </w:trPr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E5781" w:rsidRPr="00F96EF7" w:rsidRDefault="003E5781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№ 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81" w:rsidRPr="00F96EF7" w:rsidRDefault="0085556B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F96EF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96EF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E5781" w:rsidRPr="00F96EF7" w:rsidRDefault="003E5781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r w:rsidR="00631A58"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3E5781" w:rsidRPr="00F96EF7" w:rsidRDefault="003E5781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96EF7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E5781" w:rsidRPr="00F96EF7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96EF7" w:rsidRDefault="003E5781" w:rsidP="008555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96EF7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96EF7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96EF7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96EF7" w:rsidRDefault="0085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96EF7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96EF7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96EF7" w:rsidRDefault="0085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5781" w:rsidRPr="00F96EF7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96EF7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96EF7" w:rsidRDefault="0085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C81CDE" w:rsidRPr="00CD4CD2" w:rsidTr="008375FE">
        <w:trPr>
          <w:trHeight w:val="168"/>
        </w:trPr>
        <w:tc>
          <w:tcPr>
            <w:tcW w:w="1336" w:type="dxa"/>
            <w:vMerge w:val="restart"/>
            <w:tcBorders>
              <w:left w:val="single" w:sz="1" w:space="0" w:color="000000"/>
            </w:tcBorders>
          </w:tcPr>
          <w:p w:rsidR="00C81CDE" w:rsidRPr="00F96EF7" w:rsidRDefault="00C81CDE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</w:tcBorders>
          </w:tcPr>
          <w:p w:rsidR="00C81CDE" w:rsidRPr="00F96EF7" w:rsidRDefault="00C81CDE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bottom"/>
          </w:tcPr>
          <w:p w:rsidR="00C81CDE" w:rsidRPr="00F96EF7" w:rsidRDefault="00C81CDE" w:rsidP="00B74D6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C81CDE" w:rsidRPr="00F96EF7" w:rsidRDefault="00C81CDE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81CDE" w:rsidRPr="00F96EF7" w:rsidRDefault="00C81CDE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81CDE" w:rsidRPr="00F96EF7" w:rsidRDefault="00C81CDE" w:rsidP="003E57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81CDE" w:rsidRPr="00F96EF7" w:rsidRDefault="00C81CDE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C81CDE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81CDE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1CDE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678,2</w:t>
            </w:r>
          </w:p>
        </w:tc>
      </w:tr>
      <w:tr w:rsidR="006A4006" w:rsidRPr="00CD4CD2" w:rsidTr="008646CC">
        <w:trPr>
          <w:trHeight w:val="160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6A4006" w:rsidRPr="00F96EF7" w:rsidRDefault="006A4006" w:rsidP="006A400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6A4006" w:rsidRPr="00F96EF7" w:rsidRDefault="006A4006" w:rsidP="006A400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6A4006" w:rsidRPr="00F96EF7" w:rsidRDefault="006A4006" w:rsidP="006A400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6A4006" w:rsidRPr="00F96EF7" w:rsidRDefault="006A4006" w:rsidP="006A400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4006" w:rsidRPr="00F96EF7" w:rsidRDefault="006A4006" w:rsidP="006A40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4006" w:rsidRPr="00F96EF7" w:rsidRDefault="006A4006" w:rsidP="006A40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4006" w:rsidRPr="00F96EF7" w:rsidRDefault="006A4006" w:rsidP="006A40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tbl>
            <w:tblPr>
              <w:tblW w:w="15363" w:type="dxa"/>
              <w:tblInd w:w="79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843"/>
              <w:gridCol w:w="5650"/>
            </w:tblGrid>
            <w:tr w:rsidR="006A4006" w:rsidRPr="00D74D9A" w:rsidTr="006603CD">
              <w:trPr>
                <w:trHeight w:val="168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vAlign w:val="bottom"/>
                </w:tcPr>
                <w:p w:rsidR="006A4006" w:rsidRPr="00D74D9A" w:rsidRDefault="006A4006" w:rsidP="006A4006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:rsidR="006A4006" w:rsidRPr="00D74D9A" w:rsidRDefault="006A4006" w:rsidP="006A4006"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6A4006" w:rsidRPr="00D74D9A" w:rsidRDefault="006A4006" w:rsidP="006A4006"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</w:tr>
          </w:tbl>
          <w:p w:rsidR="006A4006" w:rsidRDefault="006A4006" w:rsidP="006A4006"/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tbl>
            <w:tblPr>
              <w:tblW w:w="15363" w:type="dxa"/>
              <w:tblInd w:w="79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843"/>
              <w:gridCol w:w="5650"/>
            </w:tblGrid>
            <w:tr w:rsidR="006A4006" w:rsidRPr="00D74D9A" w:rsidTr="006603CD">
              <w:trPr>
                <w:trHeight w:val="168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vAlign w:val="bottom"/>
                </w:tcPr>
                <w:p w:rsidR="006A4006" w:rsidRPr="00D74D9A" w:rsidRDefault="006A4006" w:rsidP="006A4006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:rsidR="006A4006" w:rsidRPr="00D74D9A" w:rsidRDefault="006A4006" w:rsidP="006A4006"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6A4006" w:rsidRPr="00D74D9A" w:rsidRDefault="006A4006" w:rsidP="006A4006"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</w:tr>
          </w:tbl>
          <w:p w:rsidR="006A4006" w:rsidRDefault="006A4006" w:rsidP="006A4006"/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tbl>
            <w:tblPr>
              <w:tblW w:w="15363" w:type="dxa"/>
              <w:tblInd w:w="79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843"/>
              <w:gridCol w:w="5650"/>
            </w:tblGrid>
            <w:tr w:rsidR="006A4006" w:rsidRPr="00D74D9A" w:rsidTr="006603CD">
              <w:trPr>
                <w:trHeight w:val="168"/>
              </w:trPr>
              <w:tc>
                <w:tcPr>
                  <w:tcW w:w="1092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vAlign w:val="bottom"/>
                </w:tcPr>
                <w:p w:rsidR="006A4006" w:rsidRPr="00D74D9A" w:rsidRDefault="006A4006" w:rsidP="006A4006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:rsidR="006A4006" w:rsidRPr="00D74D9A" w:rsidRDefault="006A4006" w:rsidP="006A4006"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6A4006" w:rsidRPr="00D74D9A" w:rsidRDefault="006A4006" w:rsidP="006A4006">
                  <w:r w:rsidRPr="00D74D9A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1130,9</w:t>
                  </w:r>
                </w:p>
              </w:tc>
            </w:tr>
          </w:tbl>
          <w:p w:rsidR="006A4006" w:rsidRDefault="006A4006" w:rsidP="006A4006"/>
        </w:tc>
      </w:tr>
      <w:tr w:rsidR="00F96EF7" w:rsidRPr="00CD4CD2" w:rsidTr="0085556B">
        <w:trPr>
          <w:trHeight w:val="296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3E57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9201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1464,7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1464,7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1464,7</w:t>
            </w:r>
          </w:p>
        </w:tc>
      </w:tr>
      <w:tr w:rsidR="00F96EF7" w:rsidRPr="00CD4CD2" w:rsidTr="00AA6A57">
        <w:trPr>
          <w:trHeight w:val="272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9201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227,1</w:t>
            </w:r>
          </w:p>
        </w:tc>
      </w:tr>
      <w:tr w:rsidR="00F96EF7" w:rsidRPr="00CD4CD2" w:rsidTr="00AA6A57">
        <w:trPr>
          <w:trHeight w:val="160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6A4006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450C73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0310498580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8C0C8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F96EF7"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</w:tr>
      <w:tr w:rsidR="00F96EF7" w:rsidRPr="00CD4CD2" w:rsidTr="00AA6A57">
        <w:trPr>
          <w:trHeight w:val="112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5118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70,5</w:t>
            </w:r>
          </w:p>
        </w:tc>
      </w:tr>
      <w:tr w:rsidR="00F96EF7" w:rsidRPr="00CD4CD2" w:rsidTr="00AA6A57">
        <w:trPr>
          <w:trHeight w:val="107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5118</w:t>
            </w:r>
            <w:r w:rsidR="008C0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8,3</w:t>
            </w:r>
          </w:p>
        </w:tc>
      </w:tr>
      <w:tr w:rsidR="00F96EF7" w:rsidRPr="00CD4CD2" w:rsidTr="00AA6A57">
        <w:trPr>
          <w:trHeight w:val="120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450C73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450C73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0310430540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450C73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450C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6A4006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450C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F96EF7" w:rsidRPr="00CD4CD2" w:rsidTr="00F96EF7">
        <w:trPr>
          <w:trHeight w:val="91"/>
        </w:trPr>
        <w:tc>
          <w:tcPr>
            <w:tcW w:w="133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96EF7" w:rsidRPr="00F96EF7" w:rsidRDefault="00F96EF7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96EF7" w:rsidRPr="00F96EF7" w:rsidRDefault="00F96EF7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6EF7" w:rsidRPr="00F96EF7" w:rsidRDefault="00F96EF7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F96EF7" w:rsidRPr="00F96EF7" w:rsidRDefault="00F96EF7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6269D" w:rsidRPr="00CD4CD2" w:rsidRDefault="00CD4CD2" w:rsidP="00606DE0">
      <w:pPr>
        <w:autoSpaceDE w:val="0"/>
        <w:autoSpaceDN w:val="0"/>
        <w:adjustRightInd w:val="0"/>
        <w:ind w:left="1162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kern w:val="2"/>
        </w:rPr>
        <w:br w:type="page"/>
      </w:r>
      <w:r w:rsidR="0066269D" w:rsidRPr="00CD4CD2">
        <w:rPr>
          <w:rFonts w:ascii="Times New Roman" w:hAnsi="Times New Roman" w:cs="Times New Roman"/>
          <w:lang w:eastAsia="ar-SA"/>
        </w:rPr>
        <w:t>Приложение № 2</w:t>
      </w:r>
    </w:p>
    <w:p w:rsidR="0066269D" w:rsidRPr="00CD4CD2" w:rsidRDefault="0066269D" w:rsidP="00606DE0">
      <w:pPr>
        <w:ind w:left="9912"/>
        <w:jc w:val="right"/>
        <w:rPr>
          <w:rFonts w:ascii="Times New Roman" w:hAnsi="Times New Roman" w:cs="Times New Roman"/>
          <w:lang w:eastAsia="ar-SA"/>
        </w:rPr>
      </w:pPr>
      <w:r w:rsidRPr="00CD4CD2">
        <w:rPr>
          <w:rFonts w:ascii="Times New Roman" w:hAnsi="Times New Roman" w:cs="Times New Roman"/>
          <w:lang w:eastAsia="ar-SA"/>
        </w:rPr>
        <w:t>к постановлению от</w:t>
      </w:r>
      <w:r w:rsidR="00825908">
        <w:rPr>
          <w:rFonts w:ascii="Times New Roman" w:hAnsi="Times New Roman" w:cs="Times New Roman"/>
          <w:lang w:eastAsia="ar-SA"/>
        </w:rPr>
        <w:t xml:space="preserve"> </w:t>
      </w:r>
      <w:r w:rsidR="00517A28">
        <w:rPr>
          <w:rFonts w:ascii="Times New Roman" w:hAnsi="Times New Roman" w:cs="Times New Roman"/>
          <w:color w:val="FF0000"/>
          <w:lang w:eastAsia="ar-SA"/>
        </w:rPr>
        <w:t>14.02</w:t>
      </w:r>
      <w:r w:rsidRPr="006A4006">
        <w:rPr>
          <w:rFonts w:ascii="Times New Roman" w:hAnsi="Times New Roman" w:cs="Times New Roman"/>
          <w:color w:val="FF0000"/>
          <w:lang w:eastAsia="ar-SA"/>
        </w:rPr>
        <w:t>.20</w:t>
      </w:r>
      <w:r w:rsidR="00517A28">
        <w:rPr>
          <w:rFonts w:ascii="Times New Roman" w:hAnsi="Times New Roman" w:cs="Times New Roman"/>
          <w:color w:val="FF0000"/>
          <w:lang w:eastAsia="ar-SA"/>
        </w:rPr>
        <w:t xml:space="preserve">20 </w:t>
      </w:r>
      <w:r w:rsidR="002D65B9" w:rsidRPr="006A4006">
        <w:rPr>
          <w:rFonts w:ascii="Times New Roman" w:hAnsi="Times New Roman" w:cs="Times New Roman"/>
          <w:color w:val="FF0000"/>
          <w:lang w:eastAsia="ar-SA"/>
        </w:rPr>
        <w:t>г.№</w:t>
      </w:r>
      <w:r w:rsidR="00517A28">
        <w:rPr>
          <w:rFonts w:ascii="Times New Roman" w:hAnsi="Times New Roman" w:cs="Times New Roman"/>
          <w:color w:val="FF0000"/>
          <w:lang w:eastAsia="ar-SA"/>
        </w:rPr>
        <w:t>4</w:t>
      </w:r>
    </w:p>
    <w:p w:rsidR="0066269D" w:rsidRPr="00CD4CD2" w:rsidRDefault="0066269D" w:rsidP="00CD4CD2">
      <w:pPr>
        <w:jc w:val="right"/>
        <w:rPr>
          <w:rFonts w:ascii="Times New Roman" w:hAnsi="Times New Roman" w:cs="Times New Roman"/>
          <w:b/>
          <w:lang w:eastAsia="ar-SA"/>
        </w:rPr>
      </w:pPr>
    </w:p>
    <w:p w:rsidR="0066269D" w:rsidRPr="00CD4CD2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  <w:r w:rsidRPr="00CD4CD2">
        <w:rPr>
          <w:rFonts w:ascii="Times New Roman" w:hAnsi="Times New Roman" w:cs="Times New Roman"/>
          <w:b/>
          <w:lang w:eastAsia="ar-SA"/>
        </w:rPr>
        <w:t xml:space="preserve">Отчет о выполнении Плана реализации муниципальной программы </w:t>
      </w:r>
      <w:r w:rsidR="0040465B" w:rsidRPr="00CD4CD2">
        <w:rPr>
          <w:rFonts w:ascii="Times New Roman" w:hAnsi="Times New Roman" w:cs="Times New Roman"/>
          <w:b/>
          <w:lang w:eastAsia="ar-SA"/>
        </w:rPr>
        <w:t>Калачее</w:t>
      </w:r>
      <w:r w:rsidR="003E5781" w:rsidRPr="00CD4CD2">
        <w:rPr>
          <w:rFonts w:ascii="Times New Roman" w:hAnsi="Times New Roman" w:cs="Times New Roman"/>
          <w:b/>
          <w:lang w:eastAsia="ar-SA"/>
        </w:rPr>
        <w:t>вского</w:t>
      </w:r>
      <w:r w:rsidRPr="00CD4CD2">
        <w:rPr>
          <w:rFonts w:ascii="Times New Roman" w:hAnsi="Times New Roman" w:cs="Times New Roman"/>
          <w:b/>
          <w:lang w:eastAsia="ar-SA"/>
        </w:rPr>
        <w:t xml:space="preserve"> сельского поселения Калачеевского муниципального района Воронежской области </w:t>
      </w:r>
    </w:p>
    <w:p w:rsidR="0066269D" w:rsidRPr="00CD4CD2" w:rsidRDefault="008D0CE1" w:rsidP="0066269D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по состоянию на 01.01.2020</w:t>
      </w:r>
      <w:r w:rsidR="0066269D" w:rsidRPr="00CD4CD2">
        <w:rPr>
          <w:rFonts w:ascii="Times New Roman" w:hAnsi="Times New Roman" w:cs="Times New Roman"/>
          <w:b/>
          <w:lang w:eastAsia="ar-SA"/>
        </w:rPr>
        <w:t xml:space="preserve"> год</w:t>
      </w:r>
      <w:r w:rsidR="004E3458" w:rsidRPr="00CD4CD2">
        <w:rPr>
          <w:rFonts w:ascii="Times New Roman" w:hAnsi="Times New Roman" w:cs="Times New Roman"/>
          <w:b/>
          <w:lang w:eastAsia="ar-SA"/>
        </w:rPr>
        <w:t>а</w:t>
      </w:r>
    </w:p>
    <w:p w:rsidR="0066269D" w:rsidRPr="00CD4CD2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407"/>
        <w:gridCol w:w="1499"/>
        <w:gridCol w:w="3031"/>
        <w:gridCol w:w="1379"/>
        <w:gridCol w:w="930"/>
        <w:gridCol w:w="960"/>
        <w:gridCol w:w="945"/>
        <w:gridCol w:w="930"/>
        <w:gridCol w:w="951"/>
        <w:gridCol w:w="850"/>
        <w:gridCol w:w="905"/>
        <w:gridCol w:w="797"/>
        <w:gridCol w:w="931"/>
        <w:gridCol w:w="705"/>
      </w:tblGrid>
      <w:tr w:rsidR="0066269D" w:rsidRPr="00F96EF7" w:rsidTr="00F96EF7">
        <w:trPr>
          <w:cantSplit/>
          <w:trHeight w:hRule="exact" w:val="694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66269D" w:rsidRPr="00F96EF7" w:rsidRDefault="0066269D" w:rsidP="00122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0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Фактический срок</w:t>
            </w:r>
          </w:p>
        </w:tc>
        <w:tc>
          <w:tcPr>
            <w:tcW w:w="27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Расходы местного бюджета за отчетный период, </w:t>
            </w:r>
          </w:p>
          <w:p w:rsidR="0066269D" w:rsidRPr="00F96EF7" w:rsidRDefault="0066269D" w:rsidP="00122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тыс.руб.</w:t>
            </w:r>
          </w:p>
        </w:tc>
        <w:tc>
          <w:tcPr>
            <w:tcW w:w="1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Результаты реализации мероприятия</w:t>
            </w:r>
          </w:p>
        </w:tc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Проблемы, возникшие в ходе реализации мероприятия</w:t>
            </w:r>
            <w:r w:rsidRPr="00F96EF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</w:t>
            </w:r>
          </w:p>
        </w:tc>
      </w:tr>
      <w:tr w:rsidR="0066269D" w:rsidRPr="00F96EF7" w:rsidTr="00F96EF7">
        <w:trPr>
          <w:cantSplit/>
          <w:trHeight w:hRule="exact" w:val="2481"/>
        </w:trPr>
        <w:tc>
          <w:tcPr>
            <w:tcW w:w="4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кассовый план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Кассовое исполнение на отчетную дату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запланированные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достигнутые</w:t>
            </w:r>
          </w:p>
        </w:tc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F96EF7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9D" w:rsidRPr="00F96EF7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F96EF7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D77E64" w:rsidRPr="00F96EF7" w:rsidTr="00F96EF7">
        <w:trPr>
          <w:trHeight w:val="1016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063DC2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МУНИЦИПАЛЬНАЯ ПРОГРАММА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063DC2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F96EF7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</w:t>
            </w:r>
            <w:r w:rsidRPr="00F96EF7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 на территории Калачеевского сельского поселения</w:t>
            </w:r>
            <w:r w:rsidRPr="00F96EF7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063D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D77E64">
            <w:r w:rsidRPr="00DB14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6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3597,7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0C8B" w:rsidRPr="00F96EF7" w:rsidTr="00F96EF7">
        <w:tc>
          <w:tcPr>
            <w:tcW w:w="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Мероприятие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rPr>
                <w:rFonts w:ascii="Times New Roman" w:eastAsia="Lucida Sans Unicode" w:hAnsi="Times New Roman" w:cs="Times New Roman"/>
                <w:bCs/>
                <w:sz w:val="18"/>
                <w:szCs w:val="18"/>
              </w:rPr>
            </w:pPr>
            <w:r w:rsidRPr="00F96EF7">
              <w:rPr>
                <w:rFonts w:ascii="Times New Roman" w:hAnsi="Times New Roman" w:cs="Times New Roman"/>
                <w:kern w:val="2"/>
                <w:sz w:val="18"/>
                <w:szCs w:val="18"/>
              </w:rPr>
              <w:t>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8023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AE4D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3229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DB14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C8B" w:rsidRPr="00F96EF7" w:rsidRDefault="008C0C8B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8C0C8B" w:rsidRPr="00F96EF7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Мероприятие 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EF7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эффективной политики в области доходов.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8023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AE4D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3229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DB14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:rsidR="008C0C8B" w:rsidRPr="00F96EF7" w:rsidRDefault="008C0C8B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C8B" w:rsidRPr="00F96EF7" w:rsidRDefault="008C0C8B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8C0C8B" w:rsidRPr="00F96EF7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Мероприятие № 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F96EF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F96EF7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бюджета.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063D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8023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AE4D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3229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Default="008C0C8B">
            <w:r w:rsidRPr="00DB14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8C0C8B" w:rsidRPr="00F96EF7" w:rsidRDefault="008C0C8B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C8B" w:rsidRPr="00F96EF7" w:rsidRDefault="008C0C8B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D77E64" w:rsidRPr="00F96EF7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063DC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Мероприятие 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40465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Pr="00F96EF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D77E64" w:rsidP="00063D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D77E64">
            <w:r w:rsidRPr="008023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D77E64">
            <w:r w:rsidRPr="00AE4D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D77E64">
            <w:r w:rsidRPr="003229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D77E64">
            <w:r w:rsidRPr="00DB14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6A40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6A4006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450C73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2452,8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Default="006A4006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77E64" w:rsidRPr="00F96EF7" w:rsidRDefault="006A4006" w:rsidP="006A1A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3597,7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E64" w:rsidRPr="00F96EF7" w:rsidRDefault="00D77E64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6E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66269D" w:rsidRPr="00CD4CD2" w:rsidRDefault="0066269D" w:rsidP="0066269D">
      <w:pPr>
        <w:autoSpaceDE w:val="0"/>
        <w:autoSpaceDN w:val="0"/>
        <w:adjustRightInd w:val="0"/>
        <w:rPr>
          <w:rFonts w:ascii="Times New Roman" w:hAnsi="Times New Roman" w:cs="Times New Roman"/>
          <w:kern w:val="2"/>
        </w:rPr>
      </w:pPr>
    </w:p>
    <w:sectPr w:rsidR="0066269D" w:rsidRPr="00CD4CD2" w:rsidSect="00BD423A">
      <w:pgSz w:w="16838" w:h="11906" w:orient="landscape"/>
      <w:pgMar w:top="542" w:right="851" w:bottom="362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88DD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C9BA93F2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6706E"/>
    <w:multiLevelType w:val="hybridMultilevel"/>
    <w:tmpl w:val="21A632B8"/>
    <w:lvl w:ilvl="0" w:tplc="F3E8B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F61F80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3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1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028E6"/>
    <w:multiLevelType w:val="hybridMultilevel"/>
    <w:tmpl w:val="6DCEE0AC"/>
    <w:lvl w:ilvl="0" w:tplc="4DCAB68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261F42"/>
    <w:multiLevelType w:val="hybridMultilevel"/>
    <w:tmpl w:val="DBB09B32"/>
    <w:lvl w:ilvl="0" w:tplc="BFA80952">
      <w:start w:val="3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22F67894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8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1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80A76D5"/>
    <w:multiLevelType w:val="multilevel"/>
    <w:tmpl w:val="75CC8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28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FD969BE"/>
    <w:multiLevelType w:val="multilevel"/>
    <w:tmpl w:val="D97E6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21"/>
  </w:num>
  <w:num w:numId="12">
    <w:abstractNumId w:val="28"/>
  </w:num>
  <w:num w:numId="13">
    <w:abstractNumId w:val="26"/>
  </w:num>
  <w:num w:numId="14">
    <w:abstractNumId w:val="16"/>
  </w:num>
  <w:num w:numId="15">
    <w:abstractNumId w:val="12"/>
  </w:num>
  <w:num w:numId="16">
    <w:abstractNumId w:val="17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336A"/>
    <w:rsid w:val="000104F7"/>
    <w:rsid w:val="00021258"/>
    <w:rsid w:val="00021616"/>
    <w:rsid w:val="00024696"/>
    <w:rsid w:val="00026E90"/>
    <w:rsid w:val="0004030E"/>
    <w:rsid w:val="00042A29"/>
    <w:rsid w:val="00042F2F"/>
    <w:rsid w:val="000514E9"/>
    <w:rsid w:val="00051709"/>
    <w:rsid w:val="00062822"/>
    <w:rsid w:val="00063DC2"/>
    <w:rsid w:val="00066FDC"/>
    <w:rsid w:val="000723CA"/>
    <w:rsid w:val="00086117"/>
    <w:rsid w:val="00096256"/>
    <w:rsid w:val="000A2DF3"/>
    <w:rsid w:val="000B3006"/>
    <w:rsid w:val="000B6F66"/>
    <w:rsid w:val="000C1989"/>
    <w:rsid w:val="000D7FD5"/>
    <w:rsid w:val="000E65FD"/>
    <w:rsid w:val="000F4237"/>
    <w:rsid w:val="000F71E6"/>
    <w:rsid w:val="001015B8"/>
    <w:rsid w:val="00120889"/>
    <w:rsid w:val="0012269A"/>
    <w:rsid w:val="0012336A"/>
    <w:rsid w:val="00125B93"/>
    <w:rsid w:val="001317E6"/>
    <w:rsid w:val="0013195E"/>
    <w:rsid w:val="001331DD"/>
    <w:rsid w:val="00136267"/>
    <w:rsid w:val="0014362D"/>
    <w:rsid w:val="00155296"/>
    <w:rsid w:val="001621A6"/>
    <w:rsid w:val="00180287"/>
    <w:rsid w:val="001811D1"/>
    <w:rsid w:val="00183DCF"/>
    <w:rsid w:val="00185D23"/>
    <w:rsid w:val="001978DD"/>
    <w:rsid w:val="001A188A"/>
    <w:rsid w:val="001A2692"/>
    <w:rsid w:val="001A6444"/>
    <w:rsid w:val="001A6B76"/>
    <w:rsid w:val="001B42F8"/>
    <w:rsid w:val="001E791D"/>
    <w:rsid w:val="001F1B23"/>
    <w:rsid w:val="00212B12"/>
    <w:rsid w:val="00216B81"/>
    <w:rsid w:val="00217D9C"/>
    <w:rsid w:val="00223B3D"/>
    <w:rsid w:val="0023432C"/>
    <w:rsid w:val="00240E9B"/>
    <w:rsid w:val="0024555B"/>
    <w:rsid w:val="00253A09"/>
    <w:rsid w:val="0025530D"/>
    <w:rsid w:val="002572C7"/>
    <w:rsid w:val="0028600C"/>
    <w:rsid w:val="00296B7B"/>
    <w:rsid w:val="002A2E2A"/>
    <w:rsid w:val="002B799A"/>
    <w:rsid w:val="002D65B9"/>
    <w:rsid w:val="002E1B33"/>
    <w:rsid w:val="002F3EB8"/>
    <w:rsid w:val="00306988"/>
    <w:rsid w:val="00330827"/>
    <w:rsid w:val="00345D36"/>
    <w:rsid w:val="00350461"/>
    <w:rsid w:val="00351C18"/>
    <w:rsid w:val="00351C91"/>
    <w:rsid w:val="0037492E"/>
    <w:rsid w:val="00391D50"/>
    <w:rsid w:val="003A2597"/>
    <w:rsid w:val="003B47D7"/>
    <w:rsid w:val="003C7FB0"/>
    <w:rsid w:val="003E3E75"/>
    <w:rsid w:val="003E5781"/>
    <w:rsid w:val="004025B1"/>
    <w:rsid w:val="0040465B"/>
    <w:rsid w:val="004054D2"/>
    <w:rsid w:val="00426617"/>
    <w:rsid w:val="00431A8C"/>
    <w:rsid w:val="0043738E"/>
    <w:rsid w:val="00445D43"/>
    <w:rsid w:val="00450C73"/>
    <w:rsid w:val="00451C00"/>
    <w:rsid w:val="00451F02"/>
    <w:rsid w:val="00463F35"/>
    <w:rsid w:val="00484226"/>
    <w:rsid w:val="004950F7"/>
    <w:rsid w:val="004B03A1"/>
    <w:rsid w:val="004E3458"/>
    <w:rsid w:val="004F18E0"/>
    <w:rsid w:val="005121C2"/>
    <w:rsid w:val="00513996"/>
    <w:rsid w:val="00517A28"/>
    <w:rsid w:val="00522193"/>
    <w:rsid w:val="005226DD"/>
    <w:rsid w:val="00530FE0"/>
    <w:rsid w:val="00533439"/>
    <w:rsid w:val="00551106"/>
    <w:rsid w:val="005533AE"/>
    <w:rsid w:val="00564E4B"/>
    <w:rsid w:val="00570A66"/>
    <w:rsid w:val="005718FF"/>
    <w:rsid w:val="00571A32"/>
    <w:rsid w:val="00576786"/>
    <w:rsid w:val="0059209B"/>
    <w:rsid w:val="005A3CA6"/>
    <w:rsid w:val="005A7208"/>
    <w:rsid w:val="005B1BFA"/>
    <w:rsid w:val="005C2360"/>
    <w:rsid w:val="005C509D"/>
    <w:rsid w:val="005F2020"/>
    <w:rsid w:val="00606787"/>
    <w:rsid w:val="00606DE0"/>
    <w:rsid w:val="00606E4A"/>
    <w:rsid w:val="00614E9A"/>
    <w:rsid w:val="00624A31"/>
    <w:rsid w:val="00631A58"/>
    <w:rsid w:val="006331E0"/>
    <w:rsid w:val="00636499"/>
    <w:rsid w:val="006437EC"/>
    <w:rsid w:val="006469B3"/>
    <w:rsid w:val="00647E7E"/>
    <w:rsid w:val="0066269D"/>
    <w:rsid w:val="0069456C"/>
    <w:rsid w:val="00696D40"/>
    <w:rsid w:val="006A01B3"/>
    <w:rsid w:val="006A1AE8"/>
    <w:rsid w:val="006A35E4"/>
    <w:rsid w:val="006A4006"/>
    <w:rsid w:val="006A48E1"/>
    <w:rsid w:val="006B0212"/>
    <w:rsid w:val="006B1324"/>
    <w:rsid w:val="006B177E"/>
    <w:rsid w:val="006B3423"/>
    <w:rsid w:val="006B4CD0"/>
    <w:rsid w:val="006B5DC2"/>
    <w:rsid w:val="006C1622"/>
    <w:rsid w:val="006F1660"/>
    <w:rsid w:val="006F244A"/>
    <w:rsid w:val="007122DE"/>
    <w:rsid w:val="007232B7"/>
    <w:rsid w:val="00724DF9"/>
    <w:rsid w:val="00730634"/>
    <w:rsid w:val="00731601"/>
    <w:rsid w:val="007332DF"/>
    <w:rsid w:val="007403B2"/>
    <w:rsid w:val="00745B0C"/>
    <w:rsid w:val="007570E8"/>
    <w:rsid w:val="007658A5"/>
    <w:rsid w:val="00772BDE"/>
    <w:rsid w:val="00777E36"/>
    <w:rsid w:val="00792786"/>
    <w:rsid w:val="007B69F5"/>
    <w:rsid w:val="007C29B1"/>
    <w:rsid w:val="007E0F51"/>
    <w:rsid w:val="007E29AD"/>
    <w:rsid w:val="007E6786"/>
    <w:rsid w:val="007F6BB3"/>
    <w:rsid w:val="007F76F2"/>
    <w:rsid w:val="00804D51"/>
    <w:rsid w:val="00805F3E"/>
    <w:rsid w:val="00825908"/>
    <w:rsid w:val="00834B77"/>
    <w:rsid w:val="00834F2C"/>
    <w:rsid w:val="008449F2"/>
    <w:rsid w:val="0084719D"/>
    <w:rsid w:val="0085556B"/>
    <w:rsid w:val="008B0284"/>
    <w:rsid w:val="008B08A2"/>
    <w:rsid w:val="008C0C8B"/>
    <w:rsid w:val="008C56AD"/>
    <w:rsid w:val="008D0CE1"/>
    <w:rsid w:val="008D502B"/>
    <w:rsid w:val="008F662B"/>
    <w:rsid w:val="009030EC"/>
    <w:rsid w:val="009069FC"/>
    <w:rsid w:val="009242CC"/>
    <w:rsid w:val="00924640"/>
    <w:rsid w:val="0093630E"/>
    <w:rsid w:val="0093785F"/>
    <w:rsid w:val="0094528F"/>
    <w:rsid w:val="00976BC3"/>
    <w:rsid w:val="009C46B0"/>
    <w:rsid w:val="009D5F2A"/>
    <w:rsid w:val="009D77EC"/>
    <w:rsid w:val="009F3530"/>
    <w:rsid w:val="00A0166A"/>
    <w:rsid w:val="00A10F23"/>
    <w:rsid w:val="00A12011"/>
    <w:rsid w:val="00A143C1"/>
    <w:rsid w:val="00A15B63"/>
    <w:rsid w:val="00A24AB0"/>
    <w:rsid w:val="00A37304"/>
    <w:rsid w:val="00A43BEB"/>
    <w:rsid w:val="00A51671"/>
    <w:rsid w:val="00A60A59"/>
    <w:rsid w:val="00A71684"/>
    <w:rsid w:val="00A764BE"/>
    <w:rsid w:val="00A9535F"/>
    <w:rsid w:val="00A95974"/>
    <w:rsid w:val="00AA19D3"/>
    <w:rsid w:val="00AA311C"/>
    <w:rsid w:val="00AA6505"/>
    <w:rsid w:val="00AA6A57"/>
    <w:rsid w:val="00AC3B8B"/>
    <w:rsid w:val="00AC63DC"/>
    <w:rsid w:val="00AC6E6F"/>
    <w:rsid w:val="00AD31D1"/>
    <w:rsid w:val="00AD338F"/>
    <w:rsid w:val="00AD4590"/>
    <w:rsid w:val="00AE70CD"/>
    <w:rsid w:val="00AE790C"/>
    <w:rsid w:val="00AF040F"/>
    <w:rsid w:val="00B03580"/>
    <w:rsid w:val="00B03CB0"/>
    <w:rsid w:val="00B20521"/>
    <w:rsid w:val="00B222C6"/>
    <w:rsid w:val="00B42D53"/>
    <w:rsid w:val="00B51F71"/>
    <w:rsid w:val="00B76AA4"/>
    <w:rsid w:val="00B91AD2"/>
    <w:rsid w:val="00BA186B"/>
    <w:rsid w:val="00BB3897"/>
    <w:rsid w:val="00BB7D4C"/>
    <w:rsid w:val="00BC434F"/>
    <w:rsid w:val="00BC45C9"/>
    <w:rsid w:val="00BD1966"/>
    <w:rsid w:val="00BD3C80"/>
    <w:rsid w:val="00BD423A"/>
    <w:rsid w:val="00BE3DBC"/>
    <w:rsid w:val="00C050A7"/>
    <w:rsid w:val="00C2335D"/>
    <w:rsid w:val="00C31041"/>
    <w:rsid w:val="00C42903"/>
    <w:rsid w:val="00C57261"/>
    <w:rsid w:val="00C61AB0"/>
    <w:rsid w:val="00C63F17"/>
    <w:rsid w:val="00C81CDE"/>
    <w:rsid w:val="00C85134"/>
    <w:rsid w:val="00C85DF0"/>
    <w:rsid w:val="00CA081A"/>
    <w:rsid w:val="00CA3892"/>
    <w:rsid w:val="00CB2A30"/>
    <w:rsid w:val="00CD3586"/>
    <w:rsid w:val="00CD4CD2"/>
    <w:rsid w:val="00CE545E"/>
    <w:rsid w:val="00CF5606"/>
    <w:rsid w:val="00D05CB1"/>
    <w:rsid w:val="00D12668"/>
    <w:rsid w:val="00D64460"/>
    <w:rsid w:val="00D710E5"/>
    <w:rsid w:val="00D77E64"/>
    <w:rsid w:val="00D92955"/>
    <w:rsid w:val="00D94291"/>
    <w:rsid w:val="00D94806"/>
    <w:rsid w:val="00D94D8E"/>
    <w:rsid w:val="00DA4771"/>
    <w:rsid w:val="00DB058D"/>
    <w:rsid w:val="00DC47F3"/>
    <w:rsid w:val="00DE25EC"/>
    <w:rsid w:val="00DF2D40"/>
    <w:rsid w:val="00DF4A8E"/>
    <w:rsid w:val="00DF714A"/>
    <w:rsid w:val="00E04DF3"/>
    <w:rsid w:val="00E2335D"/>
    <w:rsid w:val="00E362BC"/>
    <w:rsid w:val="00E371D2"/>
    <w:rsid w:val="00E434A5"/>
    <w:rsid w:val="00E55676"/>
    <w:rsid w:val="00E70017"/>
    <w:rsid w:val="00E7097D"/>
    <w:rsid w:val="00EA0E01"/>
    <w:rsid w:val="00EB0E61"/>
    <w:rsid w:val="00EB4D20"/>
    <w:rsid w:val="00ED1A13"/>
    <w:rsid w:val="00F100EF"/>
    <w:rsid w:val="00F360AD"/>
    <w:rsid w:val="00F4116C"/>
    <w:rsid w:val="00F415E0"/>
    <w:rsid w:val="00F418A6"/>
    <w:rsid w:val="00F43271"/>
    <w:rsid w:val="00F45203"/>
    <w:rsid w:val="00F45C0B"/>
    <w:rsid w:val="00F54995"/>
    <w:rsid w:val="00F61B62"/>
    <w:rsid w:val="00F741C4"/>
    <w:rsid w:val="00F83550"/>
    <w:rsid w:val="00F84F09"/>
    <w:rsid w:val="00F865FE"/>
    <w:rsid w:val="00F96EF7"/>
    <w:rsid w:val="00FA148A"/>
    <w:rsid w:val="00FA24CD"/>
    <w:rsid w:val="00FA4563"/>
    <w:rsid w:val="00FC6D51"/>
    <w:rsid w:val="00FD6C31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62822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bCs/>
      <w:color w:val="auto"/>
      <w:spacing w:val="38"/>
      <w:sz w:val="20"/>
      <w:szCs w:val="20"/>
    </w:rPr>
  </w:style>
  <w:style w:type="paragraph" w:styleId="20">
    <w:name w:val="heading 2"/>
    <w:basedOn w:val="a"/>
    <w:next w:val="a"/>
    <w:link w:val="21"/>
    <w:qFormat/>
    <w:rsid w:val="00062822"/>
    <w:pPr>
      <w:keepNext/>
      <w:widowControl/>
      <w:ind w:left="709"/>
      <w:outlineLvl w:val="1"/>
    </w:pPr>
    <w:rPr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062822"/>
    <w:pPr>
      <w:keepNext/>
      <w:widowControl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2822"/>
    <w:rPr>
      <w:rFonts w:ascii="AG Souvenir" w:hAnsi="AG Souvenir"/>
      <w:b/>
      <w:bCs/>
      <w:spacing w:val="38"/>
      <w:lang w:val="ru-RU" w:eastAsia="ru-RU" w:bidi="ar-SA"/>
    </w:rPr>
  </w:style>
  <w:style w:type="character" w:customStyle="1" w:styleId="21">
    <w:name w:val="Заголовок 2 Знак"/>
    <w:link w:val="20"/>
    <w:locked/>
    <w:rsid w:val="00062822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2822"/>
    <w:rPr>
      <w:rFonts w:ascii="Arial" w:hAnsi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564E4B"/>
    <w:rPr>
      <w:color w:val="000080"/>
      <w:u w:val="single"/>
    </w:rPr>
  </w:style>
  <w:style w:type="character" w:customStyle="1" w:styleId="22">
    <w:name w:val="Основной текст (2)_"/>
    <w:link w:val="23"/>
    <w:rsid w:val="00564E4B"/>
    <w:rPr>
      <w:rFonts w:ascii="Arial" w:hAnsi="Arial" w:cs="Arial"/>
      <w:b/>
      <w:bCs/>
      <w:spacing w:val="4"/>
      <w:sz w:val="21"/>
      <w:szCs w:val="21"/>
      <w:u w:val="none"/>
    </w:rPr>
  </w:style>
  <w:style w:type="paragraph" w:customStyle="1" w:styleId="23">
    <w:name w:val="Основной текст (2)"/>
    <w:basedOn w:val="a"/>
    <w:link w:val="22"/>
    <w:rsid w:val="00564E4B"/>
    <w:pPr>
      <w:shd w:val="clear" w:color="auto" w:fill="FFFFFF"/>
      <w:spacing w:after="240" w:line="312" w:lineRule="exact"/>
    </w:pPr>
    <w:rPr>
      <w:rFonts w:ascii="Arial" w:hAnsi="Arial" w:cs="Times New Roman"/>
      <w:b/>
      <w:bCs/>
      <w:color w:val="auto"/>
      <w:spacing w:val="4"/>
      <w:sz w:val="21"/>
      <w:szCs w:val="21"/>
    </w:rPr>
  </w:style>
  <w:style w:type="character" w:customStyle="1" w:styleId="20pt">
    <w:name w:val="Основной текст (2) + Интервал 0 pt"/>
    <w:rsid w:val="00564E4B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564E4B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1">
    <w:name w:val="Основной текст (3)_"/>
    <w:link w:val="32"/>
    <w:rsid w:val="00564E4B"/>
    <w:rPr>
      <w:rFonts w:ascii="Arial" w:hAnsi="Arial" w:cs="Arial"/>
      <w:spacing w:val="3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564E4B"/>
    <w:pPr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color w:val="auto"/>
      <w:spacing w:val="3"/>
      <w:sz w:val="19"/>
      <w:szCs w:val="19"/>
    </w:rPr>
  </w:style>
  <w:style w:type="character" w:customStyle="1" w:styleId="a4">
    <w:name w:val="Основной текст Знак"/>
    <w:link w:val="a5"/>
    <w:rsid w:val="00564E4B"/>
    <w:rPr>
      <w:rFonts w:ascii="Arial" w:hAnsi="Arial" w:cs="Arial"/>
      <w:spacing w:val="4"/>
      <w:sz w:val="21"/>
      <w:szCs w:val="21"/>
      <w:u w:val="none"/>
    </w:rPr>
  </w:style>
  <w:style w:type="paragraph" w:styleId="a5">
    <w:name w:val="Body Text"/>
    <w:basedOn w:val="a"/>
    <w:link w:val="a4"/>
    <w:rsid w:val="00564E4B"/>
    <w:pPr>
      <w:shd w:val="clear" w:color="auto" w:fill="FFFFFF"/>
      <w:spacing w:before="240" w:line="278" w:lineRule="exact"/>
    </w:pPr>
    <w:rPr>
      <w:rFonts w:ascii="Arial" w:hAnsi="Arial" w:cs="Times New Roman"/>
      <w:color w:val="auto"/>
      <w:spacing w:val="4"/>
      <w:sz w:val="21"/>
      <w:szCs w:val="21"/>
    </w:rPr>
  </w:style>
  <w:style w:type="character" w:customStyle="1" w:styleId="0pt">
    <w:name w:val="Основной текст + Интервал 0 pt"/>
    <w:rsid w:val="00564E4B"/>
    <w:rPr>
      <w:rFonts w:ascii="Arial" w:hAnsi="Arial" w:cs="Arial"/>
      <w:spacing w:val="5"/>
      <w:sz w:val="21"/>
      <w:szCs w:val="21"/>
      <w:u w:val="none"/>
    </w:rPr>
  </w:style>
  <w:style w:type="character" w:customStyle="1" w:styleId="24">
    <w:name w:val="Заголовок №2_"/>
    <w:link w:val="25"/>
    <w:rsid w:val="00564E4B"/>
    <w:rPr>
      <w:rFonts w:ascii="Arial" w:hAnsi="Arial" w:cs="Arial"/>
      <w:b/>
      <w:bCs/>
      <w:spacing w:val="6"/>
      <w:sz w:val="21"/>
      <w:szCs w:val="21"/>
      <w:u w:val="none"/>
    </w:rPr>
  </w:style>
  <w:style w:type="paragraph" w:customStyle="1" w:styleId="25">
    <w:name w:val="Заголовок №2"/>
    <w:basedOn w:val="a"/>
    <w:link w:val="24"/>
    <w:rsid w:val="00564E4B"/>
    <w:pPr>
      <w:shd w:val="clear" w:color="auto" w:fill="FFFFFF"/>
      <w:spacing w:before="660" w:after="120" w:line="278" w:lineRule="exact"/>
      <w:outlineLvl w:val="1"/>
    </w:pPr>
    <w:rPr>
      <w:rFonts w:ascii="Arial" w:hAnsi="Arial" w:cs="Times New Roman"/>
      <w:b/>
      <w:bCs/>
      <w:color w:val="auto"/>
      <w:spacing w:val="6"/>
      <w:sz w:val="21"/>
      <w:szCs w:val="21"/>
    </w:rPr>
  </w:style>
  <w:style w:type="character" w:customStyle="1" w:styleId="20pt0">
    <w:name w:val="Заголовок №2 + Интервал 0 pt"/>
    <w:rsid w:val="00564E4B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1">
    <w:name w:val="Заголовок №1_"/>
    <w:link w:val="12"/>
    <w:rsid w:val="00564E4B"/>
    <w:rPr>
      <w:rFonts w:ascii="Arial" w:hAnsi="Arial" w:cs="Arial"/>
      <w:spacing w:val="3"/>
      <w:sz w:val="21"/>
      <w:szCs w:val="21"/>
      <w:u w:val="none"/>
    </w:rPr>
  </w:style>
  <w:style w:type="paragraph" w:customStyle="1" w:styleId="12">
    <w:name w:val="Заголовок №1"/>
    <w:basedOn w:val="a"/>
    <w:link w:val="11"/>
    <w:rsid w:val="00564E4B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Times New Roman"/>
      <w:color w:val="auto"/>
      <w:spacing w:val="3"/>
      <w:sz w:val="21"/>
      <w:szCs w:val="21"/>
    </w:rPr>
  </w:style>
  <w:style w:type="character" w:customStyle="1" w:styleId="10pt">
    <w:name w:val="Заголовок №1 + Интервал 0 pt"/>
    <w:rsid w:val="00564E4B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link w:val="70"/>
    <w:rsid w:val="00564E4B"/>
    <w:rPr>
      <w:rFonts w:ascii="Arial" w:hAnsi="Arial" w:cs="Arial"/>
      <w:spacing w:val="5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564E4B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Times New Roman"/>
      <w:color w:val="auto"/>
      <w:spacing w:val="5"/>
      <w:sz w:val="21"/>
      <w:szCs w:val="21"/>
    </w:rPr>
  </w:style>
  <w:style w:type="table" w:styleId="a6">
    <w:name w:val="Table Grid"/>
    <w:basedOn w:val="a1"/>
    <w:rsid w:val="00571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745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062822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character" w:customStyle="1" w:styleId="a9">
    <w:name w:val="Основной текст_"/>
    <w:link w:val="5"/>
    <w:rsid w:val="00CE545E"/>
    <w:rPr>
      <w:rFonts w:ascii="Arial" w:hAnsi="Arial" w:cs="Arial"/>
      <w:spacing w:val="4"/>
      <w:sz w:val="21"/>
      <w:szCs w:val="21"/>
      <w:u w:val="none"/>
    </w:rPr>
  </w:style>
  <w:style w:type="paragraph" w:customStyle="1" w:styleId="5">
    <w:name w:val="Основной текст5"/>
    <w:basedOn w:val="a"/>
    <w:link w:val="a9"/>
    <w:rsid w:val="00062822"/>
    <w:pPr>
      <w:shd w:val="clear" w:color="auto" w:fill="FFFFFF"/>
      <w:spacing w:line="202" w:lineRule="exact"/>
    </w:pPr>
    <w:rPr>
      <w:rFonts w:ascii="Arial" w:hAnsi="Arial" w:cs="Times New Roman"/>
      <w:color w:val="auto"/>
      <w:spacing w:val="4"/>
      <w:sz w:val="21"/>
      <w:szCs w:val="21"/>
    </w:rPr>
  </w:style>
  <w:style w:type="paragraph" w:customStyle="1" w:styleId="13">
    <w:name w:val="Без интервала1"/>
    <w:rsid w:val="00CE545E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rsid w:val="004B03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4B03A1"/>
  </w:style>
  <w:style w:type="paragraph" w:customStyle="1" w:styleId="ConsPlusNormal">
    <w:name w:val="ConsPlusNormal"/>
    <w:link w:val="ConsPlusNormal0"/>
    <w:rsid w:val="004B03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62822"/>
    <w:rPr>
      <w:rFonts w:ascii="Arial" w:eastAsia="Calibri" w:hAnsi="Arial" w:cs="Arial"/>
      <w:lang w:val="ru-RU" w:eastAsia="en-US" w:bidi="ar-SA"/>
    </w:rPr>
  </w:style>
  <w:style w:type="character" w:styleId="ab">
    <w:name w:val="FollowedHyperlink"/>
    <w:rsid w:val="00062822"/>
    <w:rPr>
      <w:color w:val="800080"/>
      <w:u w:val="single"/>
    </w:rPr>
  </w:style>
  <w:style w:type="character" w:styleId="ac">
    <w:name w:val="Strong"/>
    <w:qFormat/>
    <w:rsid w:val="00062822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link w:val="ae"/>
    <w:semiHidden/>
    <w:locked/>
    <w:rsid w:val="00062822"/>
    <w:rPr>
      <w:rFonts w:ascii="Calibri" w:eastAsia="Calibri" w:hAnsi="Calibri"/>
      <w:lang w:val="ru-RU" w:eastAsia="ru-RU" w:bidi="ar-SA"/>
    </w:rPr>
  </w:style>
  <w:style w:type="paragraph" w:styleId="ae">
    <w:name w:val="footnote text"/>
    <w:basedOn w:val="a"/>
    <w:link w:val="ad"/>
    <w:semiHidden/>
    <w:rsid w:val="00062822"/>
    <w:pPr>
      <w:autoSpaceDE w:val="0"/>
      <w:autoSpaceDN w:val="0"/>
      <w:adjustRightInd w:val="0"/>
      <w:ind w:firstLine="902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">
    <w:name w:val="Верхний колонтитул Знак"/>
    <w:link w:val="af0"/>
    <w:locked/>
    <w:rsid w:val="00062822"/>
    <w:rPr>
      <w:lang w:val="ru-RU" w:eastAsia="ru-RU" w:bidi="ar-SA"/>
    </w:rPr>
  </w:style>
  <w:style w:type="paragraph" w:styleId="af0">
    <w:name w:val="header"/>
    <w:basedOn w:val="a"/>
    <w:link w:val="af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f1">
    <w:name w:val="Нижний колонтитул Знак"/>
    <w:link w:val="af2"/>
    <w:locked/>
    <w:rsid w:val="00062822"/>
    <w:rPr>
      <w:lang w:val="ru-RU" w:eastAsia="ru-RU" w:bidi="ar-SA"/>
    </w:rPr>
  </w:style>
  <w:style w:type="paragraph" w:styleId="af2">
    <w:name w:val="footer"/>
    <w:basedOn w:val="a"/>
    <w:link w:val="af1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styleId="2">
    <w:name w:val="List Bullet 2"/>
    <w:basedOn w:val="a"/>
    <w:autoRedefine/>
    <w:rsid w:val="00062822"/>
    <w:pPr>
      <w:widowControl/>
      <w:numPr>
        <w:numId w:val="18"/>
      </w:numPr>
      <w:tabs>
        <w:tab w:val="num" w:pos="643"/>
      </w:tabs>
      <w:suppressAutoHyphens/>
      <w:ind w:left="64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BodyTextChar">
    <w:name w:val="Body Text Char"/>
    <w:locked/>
    <w:rsid w:val="00062822"/>
    <w:rPr>
      <w:lang w:val="ru-RU" w:eastAsia="ru-RU" w:bidi="ar-SA"/>
    </w:rPr>
  </w:style>
  <w:style w:type="character" w:customStyle="1" w:styleId="af3">
    <w:name w:val="Основной текст с отступом Знак"/>
    <w:link w:val="af4"/>
    <w:locked/>
    <w:rsid w:val="00062822"/>
    <w:rPr>
      <w:lang w:val="ru-RU" w:eastAsia="ru-RU" w:bidi="ar-SA"/>
    </w:rPr>
  </w:style>
  <w:style w:type="paragraph" w:styleId="af4">
    <w:name w:val="Body Text Indent"/>
    <w:basedOn w:val="a"/>
    <w:link w:val="af3"/>
    <w:rsid w:val="00062822"/>
    <w:pPr>
      <w:widowControl/>
      <w:ind w:firstLine="709"/>
      <w:jc w:val="both"/>
    </w:pPr>
    <w:rPr>
      <w:color w:val="auto"/>
      <w:sz w:val="20"/>
      <w:szCs w:val="20"/>
    </w:rPr>
  </w:style>
  <w:style w:type="character" w:customStyle="1" w:styleId="af5">
    <w:name w:val="Подзаголовок Знак"/>
    <w:link w:val="af6"/>
    <w:locked/>
    <w:rsid w:val="00062822"/>
    <w:rPr>
      <w:rFonts w:ascii="Cambria" w:eastAsia="Calibri" w:hAnsi="Cambria"/>
      <w:sz w:val="24"/>
      <w:szCs w:val="24"/>
      <w:lang w:val="ru-RU" w:eastAsia="ru-RU" w:bidi="ar-SA"/>
    </w:rPr>
  </w:style>
  <w:style w:type="paragraph" w:styleId="af6">
    <w:name w:val="Subtitle"/>
    <w:basedOn w:val="a"/>
    <w:next w:val="a"/>
    <w:link w:val="af5"/>
    <w:qFormat/>
    <w:rsid w:val="00062822"/>
    <w:pPr>
      <w:widowControl/>
      <w:spacing w:after="60"/>
      <w:jc w:val="center"/>
      <w:outlineLvl w:val="1"/>
    </w:pPr>
    <w:rPr>
      <w:rFonts w:ascii="Cambria" w:eastAsia="Calibri" w:hAnsi="Cambria"/>
      <w:color w:val="auto"/>
    </w:rPr>
  </w:style>
  <w:style w:type="character" w:customStyle="1" w:styleId="af7">
    <w:name w:val="Красная строка Знак"/>
    <w:link w:val="af8"/>
    <w:locked/>
    <w:rsid w:val="00062822"/>
    <w:rPr>
      <w:sz w:val="24"/>
      <w:szCs w:val="24"/>
      <w:lang w:val="ru-RU" w:eastAsia="ar-SA" w:bidi="ar-SA"/>
    </w:rPr>
  </w:style>
  <w:style w:type="paragraph" w:styleId="af8">
    <w:name w:val="Body Text First Indent"/>
    <w:basedOn w:val="a5"/>
    <w:link w:val="af7"/>
    <w:rsid w:val="00062822"/>
    <w:pPr>
      <w:widowControl/>
      <w:shd w:val="clear" w:color="auto" w:fill="auto"/>
      <w:suppressAutoHyphens/>
      <w:spacing w:before="0" w:after="120" w:line="240" w:lineRule="auto"/>
      <w:ind w:firstLine="210"/>
    </w:pPr>
    <w:rPr>
      <w:rFonts w:ascii="Courier New" w:hAnsi="Courier New" w:cs="Courier New"/>
      <w:spacing w:val="0"/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locked/>
    <w:rsid w:val="00062822"/>
    <w:rPr>
      <w:rFonts w:ascii="Calibri" w:eastAsia="Calibri" w:hAnsi="Calibri"/>
      <w:sz w:val="24"/>
      <w:szCs w:val="24"/>
      <w:lang w:val="ru-RU" w:eastAsia="ar-SA" w:bidi="ar-SA"/>
    </w:rPr>
  </w:style>
  <w:style w:type="paragraph" w:styleId="27">
    <w:name w:val="Body Text Indent 2"/>
    <w:basedOn w:val="a"/>
    <w:link w:val="26"/>
    <w:semiHidden/>
    <w:rsid w:val="00062822"/>
    <w:pPr>
      <w:widowControl/>
      <w:suppressAutoHyphens/>
      <w:spacing w:after="120" w:line="480" w:lineRule="auto"/>
      <w:ind w:left="283"/>
    </w:pPr>
    <w:rPr>
      <w:rFonts w:ascii="Calibri" w:eastAsia="Calibri" w:hAnsi="Calibri"/>
      <w:color w:val="auto"/>
      <w:lang w:eastAsia="ar-SA"/>
    </w:rPr>
  </w:style>
  <w:style w:type="character" w:customStyle="1" w:styleId="33">
    <w:name w:val="Основной текст с отступом 3 Знак"/>
    <w:link w:val="34"/>
    <w:locked/>
    <w:rsid w:val="00062822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06282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af9">
    <w:name w:val="Текст Знак"/>
    <w:link w:val="afa"/>
    <w:semiHidden/>
    <w:locked/>
    <w:rsid w:val="00062822"/>
    <w:rPr>
      <w:rFonts w:ascii="Courier New" w:hAnsi="Courier New" w:cs="Courier New"/>
      <w:lang w:val="ru-RU" w:eastAsia="ar-SA" w:bidi="ar-SA"/>
    </w:rPr>
  </w:style>
  <w:style w:type="paragraph" w:styleId="afa">
    <w:name w:val="Plain Text"/>
    <w:basedOn w:val="a"/>
    <w:link w:val="af9"/>
    <w:rsid w:val="00062822"/>
    <w:pPr>
      <w:widowControl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2822"/>
    <w:pPr>
      <w:widowControl/>
      <w:suppressAutoHyphens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062822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Postan">
    <w:name w:val="Postan"/>
    <w:basedOn w:val="a"/>
    <w:rsid w:val="00062822"/>
    <w:pPr>
      <w:widowControl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14">
    <w:name w:val="Абзац списка1"/>
    <w:basedOn w:val="a"/>
    <w:rsid w:val="00062822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06282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062822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ConsNonformat">
    <w:name w:val="ConsNonformat"/>
    <w:rsid w:val="00062822"/>
    <w:pPr>
      <w:widowControl w:val="0"/>
      <w:autoSpaceDE w:val="0"/>
      <w:autoSpaceDN w:val="0"/>
      <w:adjustRightInd w:val="0"/>
      <w:ind w:right="19772"/>
    </w:pPr>
    <w:rPr>
      <w:rFonts w:eastAsia="Times New Roman"/>
    </w:rPr>
  </w:style>
  <w:style w:type="paragraph" w:customStyle="1" w:styleId="ConsPlusNonformat">
    <w:name w:val="ConsPlusNonformat"/>
    <w:rsid w:val="0006282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29">
    <w:name w:val="Без интервала2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062822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35">
    <w:name w:val="Без интервала3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">
    <w:name w:val="Без интервала4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0">
    <w:name w:val="Без интервала5"/>
    <w:rsid w:val="000628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0">
    <w:name w:val="Основной текст 0 Знак"/>
    <w:aliases w:val="95 ПК Знак,А. Основной текст 0 Знак"/>
    <w:link w:val="00"/>
    <w:locked/>
    <w:rsid w:val="00062822"/>
    <w:rPr>
      <w:color w:val="000000"/>
      <w:kern w:val="24"/>
      <w:sz w:val="22"/>
      <w:lang w:val="ru-RU" w:eastAsia="en-US" w:bidi="ar-SA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rsid w:val="00062822"/>
    <w:pPr>
      <w:widowControl/>
      <w:ind w:firstLine="539"/>
      <w:jc w:val="both"/>
    </w:pPr>
    <w:rPr>
      <w:kern w:val="24"/>
      <w:sz w:val="22"/>
      <w:szCs w:val="20"/>
      <w:lang w:eastAsia="en-US"/>
    </w:rPr>
  </w:style>
  <w:style w:type="character" w:styleId="afc">
    <w:name w:val="page number"/>
    <w:rsid w:val="00062822"/>
    <w:rPr>
      <w:rFonts w:ascii="Times New Roman" w:hAnsi="Times New Roman" w:cs="Times New Roman" w:hint="default"/>
    </w:rPr>
  </w:style>
  <w:style w:type="character" w:customStyle="1" w:styleId="16">
    <w:name w:val="Основной текст1"/>
    <w:rsid w:val="00062822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6">
    <w:name w:val="Знак3"/>
    <w:rsid w:val="00062822"/>
    <w:rPr>
      <w:rFonts w:ascii="Tahoma" w:hAnsi="Tahoma" w:cs="Tahoma" w:hint="default"/>
      <w:sz w:val="16"/>
    </w:rPr>
  </w:style>
  <w:style w:type="character" w:customStyle="1" w:styleId="text1">
    <w:name w:val="text1"/>
    <w:rsid w:val="00062822"/>
    <w:rPr>
      <w:rFonts w:ascii="Arial" w:hAnsi="Arial" w:cs="Arial" w:hint="default"/>
      <w:sz w:val="18"/>
    </w:rPr>
  </w:style>
  <w:style w:type="character" w:customStyle="1" w:styleId="apple-converted-space">
    <w:name w:val="apple-converted-space"/>
    <w:rsid w:val="00062822"/>
  </w:style>
  <w:style w:type="paragraph" w:customStyle="1" w:styleId="s1">
    <w:name w:val="s_1"/>
    <w:basedOn w:val="a"/>
    <w:rsid w:val="00513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d">
    <w:name w:val="Знак"/>
    <w:basedOn w:val="a"/>
    <w:rsid w:val="00805F3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296B7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еее</cp:lastModifiedBy>
  <cp:revision>8</cp:revision>
  <cp:lastPrinted>2020-02-13T10:29:00Z</cp:lastPrinted>
  <dcterms:created xsi:type="dcterms:W3CDTF">2018-02-26T10:42:00Z</dcterms:created>
  <dcterms:modified xsi:type="dcterms:W3CDTF">2020-02-13T10:31:00Z</dcterms:modified>
</cp:coreProperties>
</file>