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A9" w:rsidRPr="008A34A9" w:rsidRDefault="008A34A9" w:rsidP="008A34A9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8A34A9" w:rsidRPr="008A34A9" w:rsidRDefault="008A34A9" w:rsidP="008A34A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8A34A9">
        <w:rPr>
          <w:rFonts w:ascii="Times New Roman" w:eastAsia="Times New Roman" w:hAnsi="Times New Roman" w:cs="Times New Roman"/>
          <w:b/>
          <w:color w:val="auto"/>
        </w:rPr>
        <w:t>РОССИЙСКАЯ ФЕДЕРАЦИЯ</w:t>
      </w:r>
    </w:p>
    <w:p w:rsidR="008A34A9" w:rsidRPr="008A34A9" w:rsidRDefault="008A34A9" w:rsidP="008A34A9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A34A9">
        <w:rPr>
          <w:rFonts w:ascii="Times New Roman" w:eastAsia="Times New Roman" w:hAnsi="Times New Roman" w:cs="Times New Roman"/>
          <w:b/>
          <w:color w:val="auto"/>
        </w:rPr>
        <w:t>АДМИНИСТРАЦИЯ</w:t>
      </w:r>
    </w:p>
    <w:p w:rsidR="008A34A9" w:rsidRPr="008A34A9" w:rsidRDefault="008A34A9" w:rsidP="008A34A9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A34A9">
        <w:rPr>
          <w:rFonts w:ascii="Times New Roman" w:eastAsia="Times New Roman" w:hAnsi="Times New Roman" w:cs="Times New Roman"/>
          <w:b/>
          <w:color w:val="auto"/>
        </w:rPr>
        <w:t>КАЛАЧЕЕВСКОГО СЕЛЬСКОГО ПОСЕЛЕНИЯ</w:t>
      </w:r>
    </w:p>
    <w:p w:rsidR="008A34A9" w:rsidRPr="008A34A9" w:rsidRDefault="008A34A9" w:rsidP="008A34A9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A34A9">
        <w:rPr>
          <w:rFonts w:ascii="Times New Roman" w:eastAsia="Times New Roman" w:hAnsi="Times New Roman" w:cs="Times New Roman"/>
          <w:b/>
          <w:color w:val="auto"/>
        </w:rPr>
        <w:t>КАЛАЧЕЕВСКОГО МУНИЦИПАЛЬНОГО РАЙОНА</w:t>
      </w:r>
    </w:p>
    <w:p w:rsidR="008A34A9" w:rsidRPr="008A34A9" w:rsidRDefault="008A34A9" w:rsidP="008A34A9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A34A9">
        <w:rPr>
          <w:rFonts w:ascii="Times New Roman" w:eastAsia="Times New Roman" w:hAnsi="Times New Roman" w:cs="Times New Roman"/>
          <w:b/>
          <w:color w:val="auto"/>
        </w:rPr>
        <w:t>ВОРОНЕЖСКОЙ ОБЛАСТИ</w:t>
      </w:r>
    </w:p>
    <w:p w:rsidR="008A34A9" w:rsidRPr="008A34A9" w:rsidRDefault="008A34A9" w:rsidP="008A34A9">
      <w:pPr>
        <w:widowControl/>
        <w:jc w:val="center"/>
        <w:rPr>
          <w:rFonts w:ascii="Times New Roman" w:eastAsia="Times New Roman" w:hAnsi="Times New Roman" w:cs="Times New Roman"/>
        </w:rPr>
      </w:pPr>
    </w:p>
    <w:p w:rsidR="008A34A9" w:rsidRPr="008A34A9" w:rsidRDefault="008A34A9" w:rsidP="008A34A9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A34A9">
        <w:rPr>
          <w:rFonts w:ascii="Times New Roman" w:eastAsia="Times New Roman" w:hAnsi="Times New Roman" w:cs="Times New Roman"/>
          <w:b/>
          <w:color w:val="auto"/>
        </w:rPr>
        <w:t>ПОСТАНОВЛЕНИЕ</w:t>
      </w:r>
    </w:p>
    <w:p w:rsidR="008A34A9" w:rsidRPr="008A34A9" w:rsidRDefault="008A34A9" w:rsidP="008A34A9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8A34A9" w:rsidRPr="008A34A9" w:rsidRDefault="008A34A9" w:rsidP="008A34A9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8A34A9" w:rsidRPr="00CC5D8C" w:rsidRDefault="00AB3BD0" w:rsidP="008A34A9">
      <w:pPr>
        <w:widowControl/>
        <w:ind w:right="5387"/>
        <w:rPr>
          <w:rFonts w:ascii="Times New Roman" w:eastAsia="Times New Roman" w:hAnsi="Times New Roman" w:cs="Times New Roman"/>
          <w:color w:val="FF0000"/>
          <w:u w:val="single"/>
        </w:rPr>
      </w:pPr>
      <w:r w:rsidRPr="00CC5D8C">
        <w:rPr>
          <w:rFonts w:ascii="Times New Roman" w:eastAsia="Times New Roman" w:hAnsi="Times New Roman" w:cs="Times New Roman"/>
          <w:color w:val="FF0000"/>
          <w:u w:val="single"/>
        </w:rPr>
        <w:t>от «</w:t>
      </w:r>
      <w:r w:rsidR="002157C3">
        <w:rPr>
          <w:rFonts w:ascii="Times New Roman" w:eastAsia="Times New Roman" w:hAnsi="Times New Roman" w:cs="Times New Roman"/>
          <w:color w:val="FF0000"/>
          <w:u w:val="single"/>
        </w:rPr>
        <w:t>14</w:t>
      </w:r>
      <w:r w:rsidRPr="00CC5D8C">
        <w:rPr>
          <w:rFonts w:ascii="Times New Roman" w:eastAsia="Times New Roman" w:hAnsi="Times New Roman" w:cs="Times New Roman"/>
          <w:color w:val="FF0000"/>
          <w:u w:val="single"/>
        </w:rPr>
        <w:t>» февраля 20</w:t>
      </w:r>
      <w:r w:rsidR="002157C3">
        <w:rPr>
          <w:rFonts w:ascii="Times New Roman" w:eastAsia="Times New Roman" w:hAnsi="Times New Roman" w:cs="Times New Roman"/>
          <w:color w:val="FF0000"/>
          <w:u w:val="single"/>
        </w:rPr>
        <w:t>20</w:t>
      </w:r>
      <w:r w:rsidRPr="00CC5D8C">
        <w:rPr>
          <w:rFonts w:ascii="Times New Roman" w:eastAsia="Times New Roman" w:hAnsi="Times New Roman" w:cs="Times New Roman"/>
          <w:color w:val="FF0000"/>
          <w:u w:val="single"/>
        </w:rPr>
        <w:t xml:space="preserve"> г.      № 6</w:t>
      </w:r>
    </w:p>
    <w:p w:rsidR="008A34A9" w:rsidRPr="008A34A9" w:rsidRDefault="008A34A9" w:rsidP="0012269A">
      <w:pPr>
        <w:spacing w:line="255" w:lineRule="atLeast"/>
        <w:ind w:right="4854"/>
        <w:rPr>
          <w:rFonts w:ascii="Times New Roman" w:hAnsi="Times New Roman" w:cs="Times New Roman"/>
          <w:b/>
          <w:bCs/>
          <w:lang w:eastAsia="ar-SA"/>
        </w:rPr>
      </w:pPr>
    </w:p>
    <w:p w:rsidR="0012269A" w:rsidRPr="008A34A9" w:rsidRDefault="0012269A" w:rsidP="008A34A9">
      <w:pPr>
        <w:spacing w:line="255" w:lineRule="atLeast"/>
        <w:ind w:right="4109"/>
        <w:rPr>
          <w:rFonts w:ascii="Times New Roman" w:hAnsi="Times New Roman" w:cs="Times New Roman"/>
          <w:color w:val="1E1E1E"/>
        </w:rPr>
      </w:pPr>
      <w:r w:rsidRPr="008A34A9">
        <w:rPr>
          <w:rFonts w:ascii="Times New Roman" w:hAnsi="Times New Roman" w:cs="Times New Roman"/>
          <w:b/>
          <w:bCs/>
          <w:lang w:eastAsia="ar-SA"/>
        </w:rPr>
        <w:t xml:space="preserve">Об утверждении отчета о ходе реализации </w:t>
      </w:r>
      <w:r w:rsidRPr="008A34A9">
        <w:rPr>
          <w:rFonts w:ascii="Times New Roman" w:hAnsi="Times New Roman" w:cs="Times New Roman"/>
          <w:b/>
        </w:rPr>
        <w:t>муниципальной  программы «</w:t>
      </w:r>
      <w:r w:rsidR="00014255" w:rsidRPr="008A34A9">
        <w:rPr>
          <w:rFonts w:ascii="Times New Roman" w:hAnsi="Times New Roman" w:cs="Times New Roman"/>
          <w:b/>
        </w:rPr>
        <w:t xml:space="preserve">Развитие </w:t>
      </w:r>
      <w:bookmarkStart w:id="0" w:name="_GoBack"/>
      <w:bookmarkEnd w:id="0"/>
      <w:r w:rsidR="00014255" w:rsidRPr="008A34A9">
        <w:rPr>
          <w:rFonts w:ascii="Times New Roman" w:hAnsi="Times New Roman" w:cs="Times New Roman"/>
          <w:b/>
        </w:rPr>
        <w:t>культуры, физической культуры и спорта на</w:t>
      </w:r>
      <w:r w:rsidR="00382BD7" w:rsidRPr="008A34A9">
        <w:rPr>
          <w:rFonts w:ascii="Times New Roman" w:hAnsi="Times New Roman" w:cs="Times New Roman"/>
          <w:b/>
        </w:rPr>
        <w:t xml:space="preserve"> территории Калачее</w:t>
      </w:r>
      <w:r w:rsidR="007E6786" w:rsidRPr="008A34A9">
        <w:rPr>
          <w:rFonts w:ascii="Times New Roman" w:hAnsi="Times New Roman" w:cs="Times New Roman"/>
          <w:b/>
        </w:rPr>
        <w:t>вского</w:t>
      </w:r>
      <w:r w:rsidRPr="008A34A9">
        <w:rPr>
          <w:rFonts w:ascii="Times New Roman" w:hAnsi="Times New Roman" w:cs="Times New Roman"/>
          <w:b/>
        </w:rPr>
        <w:t xml:space="preserve"> сельского поселения Калачеевского муниципал</w:t>
      </w:r>
      <w:r w:rsidR="008A34A9">
        <w:rPr>
          <w:rFonts w:ascii="Times New Roman" w:hAnsi="Times New Roman" w:cs="Times New Roman"/>
          <w:b/>
        </w:rPr>
        <w:t>ьного района</w:t>
      </w:r>
      <w:r w:rsidRPr="008A34A9">
        <w:rPr>
          <w:rFonts w:ascii="Times New Roman" w:hAnsi="Times New Roman" w:cs="Times New Roman"/>
          <w:b/>
        </w:rPr>
        <w:t xml:space="preserve"> на 20</w:t>
      </w:r>
      <w:r w:rsidR="002157C3">
        <w:rPr>
          <w:rFonts w:ascii="Times New Roman" w:hAnsi="Times New Roman" w:cs="Times New Roman"/>
          <w:b/>
        </w:rPr>
        <w:t>20</w:t>
      </w:r>
      <w:r w:rsidRPr="008A34A9">
        <w:rPr>
          <w:rFonts w:ascii="Times New Roman" w:hAnsi="Times New Roman" w:cs="Times New Roman"/>
          <w:b/>
        </w:rPr>
        <w:t>-202</w:t>
      </w:r>
      <w:r w:rsidR="002157C3">
        <w:rPr>
          <w:rFonts w:ascii="Times New Roman" w:hAnsi="Times New Roman" w:cs="Times New Roman"/>
          <w:b/>
        </w:rPr>
        <w:t>6</w:t>
      </w:r>
      <w:r w:rsidRPr="008A34A9">
        <w:rPr>
          <w:rFonts w:ascii="Times New Roman" w:hAnsi="Times New Roman" w:cs="Times New Roman"/>
          <w:b/>
        </w:rPr>
        <w:t xml:space="preserve"> </w:t>
      </w:r>
      <w:proofErr w:type="spellStart"/>
      <w:r w:rsidRPr="008A34A9">
        <w:rPr>
          <w:rFonts w:ascii="Times New Roman" w:hAnsi="Times New Roman" w:cs="Times New Roman"/>
          <w:b/>
        </w:rPr>
        <w:t>годы</w:t>
      </w:r>
      <w:proofErr w:type="gramStart"/>
      <w:r w:rsidRPr="008A34A9">
        <w:rPr>
          <w:rFonts w:ascii="Times New Roman" w:hAnsi="Times New Roman" w:cs="Times New Roman"/>
          <w:b/>
        </w:rPr>
        <w:t>»</w:t>
      </w:r>
      <w:r w:rsidR="00CC5D8C">
        <w:rPr>
          <w:rFonts w:ascii="Times New Roman" w:hAnsi="Times New Roman" w:cs="Times New Roman"/>
          <w:b/>
        </w:rPr>
        <w:t>в</w:t>
      </w:r>
      <w:proofErr w:type="spellEnd"/>
      <w:proofErr w:type="gramEnd"/>
      <w:r w:rsidR="00CC5D8C">
        <w:rPr>
          <w:rFonts w:ascii="Times New Roman" w:hAnsi="Times New Roman" w:cs="Times New Roman"/>
          <w:b/>
        </w:rPr>
        <w:t xml:space="preserve"> 2019</w:t>
      </w:r>
      <w:r w:rsidR="00014255" w:rsidRPr="008A34A9">
        <w:rPr>
          <w:rFonts w:ascii="Times New Roman" w:hAnsi="Times New Roman" w:cs="Times New Roman"/>
          <w:b/>
        </w:rPr>
        <w:t xml:space="preserve"> году</w:t>
      </w:r>
    </w:p>
    <w:p w:rsidR="0012269A" w:rsidRPr="008A34A9" w:rsidRDefault="0012269A" w:rsidP="0012269A">
      <w:pPr>
        <w:spacing w:line="255" w:lineRule="atLeast"/>
        <w:ind w:right="4854"/>
        <w:jc w:val="both"/>
        <w:rPr>
          <w:rFonts w:ascii="Times New Roman" w:hAnsi="Times New Roman" w:cs="Times New Roman"/>
          <w:b/>
          <w:highlight w:val="yellow"/>
        </w:rPr>
      </w:pPr>
    </w:p>
    <w:p w:rsidR="0012269A" w:rsidRPr="008A34A9" w:rsidRDefault="0012269A" w:rsidP="0012269A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highlight w:val="yellow"/>
        </w:rPr>
      </w:pPr>
    </w:p>
    <w:p w:rsidR="008A34A9" w:rsidRDefault="0012269A" w:rsidP="008A34A9">
      <w:pPr>
        <w:spacing w:line="60" w:lineRule="atLeast"/>
        <w:ind w:right="-6" w:firstLine="1134"/>
        <w:contextualSpacing/>
        <w:jc w:val="both"/>
        <w:rPr>
          <w:rFonts w:ascii="Times New Roman" w:hAnsi="Times New Roman" w:cs="Times New Roman"/>
          <w:bCs/>
        </w:rPr>
      </w:pPr>
      <w:r w:rsidRPr="008A34A9">
        <w:rPr>
          <w:rFonts w:ascii="Times New Roman" w:hAnsi="Times New Roman" w:cs="Times New Roman"/>
          <w:bCs/>
        </w:rPr>
        <w:t xml:space="preserve">В соответствии с постановлением администрации </w:t>
      </w:r>
      <w:r w:rsidR="00014255" w:rsidRPr="008A34A9">
        <w:rPr>
          <w:rFonts w:ascii="Times New Roman" w:hAnsi="Times New Roman" w:cs="Times New Roman"/>
          <w:bCs/>
        </w:rPr>
        <w:t>Калачее</w:t>
      </w:r>
      <w:r w:rsidR="007E6786" w:rsidRPr="008A34A9">
        <w:rPr>
          <w:rFonts w:ascii="Times New Roman" w:hAnsi="Times New Roman" w:cs="Times New Roman"/>
          <w:bCs/>
        </w:rPr>
        <w:t>вского</w:t>
      </w:r>
      <w:r w:rsidRPr="008A34A9">
        <w:rPr>
          <w:rFonts w:ascii="Times New Roman" w:hAnsi="Times New Roman" w:cs="Times New Roman"/>
          <w:bCs/>
        </w:rPr>
        <w:t xml:space="preserve"> сельского поселения от </w:t>
      </w:r>
      <w:r w:rsidR="007E6786" w:rsidRPr="008A34A9">
        <w:rPr>
          <w:rFonts w:ascii="Times New Roman" w:hAnsi="Times New Roman" w:cs="Times New Roman"/>
          <w:bCs/>
        </w:rPr>
        <w:t>21</w:t>
      </w:r>
      <w:r w:rsidRPr="008A34A9">
        <w:rPr>
          <w:rFonts w:ascii="Times New Roman" w:hAnsi="Times New Roman" w:cs="Times New Roman"/>
          <w:bCs/>
        </w:rPr>
        <w:t xml:space="preserve">.10.2013 г. № </w:t>
      </w:r>
      <w:r w:rsidR="00014255" w:rsidRPr="008A34A9">
        <w:rPr>
          <w:rFonts w:ascii="Times New Roman" w:hAnsi="Times New Roman" w:cs="Times New Roman"/>
          <w:bCs/>
        </w:rPr>
        <w:t>67</w:t>
      </w:r>
      <w:r w:rsidRPr="008A34A9">
        <w:rPr>
          <w:rFonts w:ascii="Times New Roman" w:hAnsi="Times New Roman" w:cs="Times New Roman"/>
          <w:bCs/>
        </w:rPr>
        <w:t xml:space="preserve"> «Об утверждении Порядка разработки, реализации и оценки эффективности муниципальных программ </w:t>
      </w:r>
      <w:r w:rsidR="00014255" w:rsidRPr="008A34A9">
        <w:rPr>
          <w:rFonts w:ascii="Times New Roman" w:hAnsi="Times New Roman" w:cs="Times New Roman"/>
          <w:bCs/>
        </w:rPr>
        <w:t>Калачее</w:t>
      </w:r>
      <w:r w:rsidR="007E6786" w:rsidRPr="008A34A9">
        <w:rPr>
          <w:rFonts w:ascii="Times New Roman" w:hAnsi="Times New Roman" w:cs="Times New Roman"/>
          <w:bCs/>
        </w:rPr>
        <w:t>вского</w:t>
      </w:r>
      <w:r w:rsidRPr="008A34A9">
        <w:rPr>
          <w:rFonts w:ascii="Times New Roman" w:hAnsi="Times New Roman" w:cs="Times New Roman"/>
          <w:bCs/>
        </w:rPr>
        <w:t xml:space="preserve"> сельского поселения Калачеевского муниципального района</w:t>
      </w:r>
      <w:r w:rsidR="00014255" w:rsidRPr="008A34A9">
        <w:rPr>
          <w:rFonts w:ascii="Times New Roman" w:hAnsi="Times New Roman" w:cs="Times New Roman"/>
          <w:bCs/>
        </w:rPr>
        <w:t xml:space="preserve"> Воронежской области», распоряж</w:t>
      </w:r>
      <w:r w:rsidRPr="008A34A9">
        <w:rPr>
          <w:rFonts w:ascii="Times New Roman" w:hAnsi="Times New Roman" w:cs="Times New Roman"/>
          <w:bCs/>
        </w:rPr>
        <w:t xml:space="preserve">ением администрации </w:t>
      </w:r>
      <w:r w:rsidR="00014255" w:rsidRPr="008A34A9">
        <w:rPr>
          <w:rFonts w:ascii="Times New Roman" w:hAnsi="Times New Roman" w:cs="Times New Roman"/>
          <w:bCs/>
        </w:rPr>
        <w:t>Калачее</w:t>
      </w:r>
      <w:r w:rsidR="007E6786" w:rsidRPr="008A34A9">
        <w:rPr>
          <w:rFonts w:ascii="Times New Roman" w:hAnsi="Times New Roman" w:cs="Times New Roman"/>
          <w:bCs/>
        </w:rPr>
        <w:t>вского</w:t>
      </w:r>
      <w:r w:rsidRPr="008A34A9">
        <w:rPr>
          <w:rFonts w:ascii="Times New Roman" w:hAnsi="Times New Roman" w:cs="Times New Roman"/>
          <w:bCs/>
        </w:rPr>
        <w:t xml:space="preserve"> сельского поселения от </w:t>
      </w:r>
      <w:r w:rsidR="00014255" w:rsidRPr="008A34A9">
        <w:rPr>
          <w:rFonts w:ascii="Times New Roman" w:hAnsi="Times New Roman" w:cs="Times New Roman"/>
          <w:bCs/>
        </w:rPr>
        <w:t>07</w:t>
      </w:r>
      <w:r w:rsidR="000E23E0" w:rsidRPr="008A34A9">
        <w:rPr>
          <w:rFonts w:ascii="Times New Roman" w:hAnsi="Times New Roman" w:cs="Times New Roman"/>
          <w:bCs/>
        </w:rPr>
        <w:t xml:space="preserve">.10.2013 г. </w:t>
      </w:r>
      <w:r w:rsidRPr="008A34A9">
        <w:rPr>
          <w:rFonts w:ascii="Times New Roman" w:hAnsi="Times New Roman" w:cs="Times New Roman"/>
          <w:bCs/>
        </w:rPr>
        <w:t xml:space="preserve">№ </w:t>
      </w:r>
      <w:r w:rsidR="00014255" w:rsidRPr="008A34A9">
        <w:rPr>
          <w:rFonts w:ascii="Times New Roman" w:hAnsi="Times New Roman" w:cs="Times New Roman"/>
          <w:bCs/>
        </w:rPr>
        <w:t>24</w:t>
      </w:r>
      <w:r w:rsidRPr="008A34A9">
        <w:rPr>
          <w:rFonts w:ascii="Times New Roman" w:hAnsi="Times New Roman" w:cs="Times New Roman"/>
          <w:bCs/>
        </w:rPr>
        <w:t xml:space="preserve"> «Об утверждении перечня муниципальных программ </w:t>
      </w:r>
      <w:r w:rsidR="00014255" w:rsidRPr="008A34A9">
        <w:rPr>
          <w:rFonts w:ascii="Times New Roman" w:hAnsi="Times New Roman" w:cs="Times New Roman"/>
          <w:bCs/>
        </w:rPr>
        <w:t>Калачее</w:t>
      </w:r>
      <w:r w:rsidR="007E6786" w:rsidRPr="008A34A9">
        <w:rPr>
          <w:rFonts w:ascii="Times New Roman" w:hAnsi="Times New Roman" w:cs="Times New Roman"/>
          <w:bCs/>
        </w:rPr>
        <w:t>вского</w:t>
      </w:r>
      <w:r w:rsidRPr="008A34A9">
        <w:rPr>
          <w:rFonts w:ascii="Times New Roman" w:hAnsi="Times New Roman" w:cs="Times New Roman"/>
          <w:bCs/>
        </w:rPr>
        <w:t xml:space="preserve"> сельского поселения Калачеевского муниципального района», администрация </w:t>
      </w:r>
      <w:proofErr w:type="spellStart"/>
      <w:r w:rsidR="00014255" w:rsidRPr="008A34A9">
        <w:rPr>
          <w:rFonts w:ascii="Times New Roman" w:hAnsi="Times New Roman" w:cs="Times New Roman"/>
          <w:bCs/>
        </w:rPr>
        <w:t>Калачее</w:t>
      </w:r>
      <w:r w:rsidR="007E6786" w:rsidRPr="008A34A9">
        <w:rPr>
          <w:rFonts w:ascii="Times New Roman" w:hAnsi="Times New Roman" w:cs="Times New Roman"/>
          <w:bCs/>
        </w:rPr>
        <w:t>ского</w:t>
      </w:r>
      <w:proofErr w:type="spellEnd"/>
      <w:r w:rsidRPr="008A34A9">
        <w:rPr>
          <w:rFonts w:ascii="Times New Roman" w:hAnsi="Times New Roman" w:cs="Times New Roman"/>
          <w:bCs/>
        </w:rPr>
        <w:t xml:space="preserve"> сельского поселения Калачеевского муниципального района Воронежской области </w:t>
      </w:r>
    </w:p>
    <w:p w:rsidR="0012269A" w:rsidRPr="008A34A9" w:rsidRDefault="0012269A" w:rsidP="008A34A9">
      <w:pPr>
        <w:spacing w:line="60" w:lineRule="atLeast"/>
        <w:ind w:right="-6" w:firstLine="1134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8A34A9">
        <w:rPr>
          <w:rFonts w:ascii="Times New Roman" w:hAnsi="Times New Roman" w:cs="Times New Roman"/>
          <w:b/>
        </w:rPr>
        <w:t>п</w:t>
      </w:r>
      <w:proofErr w:type="gramEnd"/>
      <w:r w:rsidRPr="008A34A9">
        <w:rPr>
          <w:rFonts w:ascii="Times New Roman" w:hAnsi="Times New Roman" w:cs="Times New Roman"/>
          <w:b/>
        </w:rPr>
        <w:t xml:space="preserve"> о с т а н о в л я е т:</w:t>
      </w:r>
    </w:p>
    <w:p w:rsidR="0012269A" w:rsidRPr="008A34A9" w:rsidRDefault="0012269A" w:rsidP="008A34A9">
      <w:pPr>
        <w:suppressAutoHyphens/>
        <w:autoSpaceDE w:val="0"/>
        <w:autoSpaceDN w:val="0"/>
        <w:adjustRightInd w:val="0"/>
        <w:ind w:right="-6" w:firstLine="1134"/>
        <w:jc w:val="both"/>
        <w:rPr>
          <w:rFonts w:ascii="Times New Roman" w:hAnsi="Times New Roman" w:cs="Times New Roman"/>
          <w:kern w:val="2"/>
        </w:rPr>
      </w:pPr>
      <w:r w:rsidRPr="008A34A9">
        <w:rPr>
          <w:rFonts w:ascii="Times New Roman" w:hAnsi="Times New Roman" w:cs="Times New Roman"/>
          <w:bCs/>
        </w:rPr>
        <w:t>1. Утвердить отчет о ходе реализации в 201</w:t>
      </w:r>
      <w:r w:rsidR="00CC5D8C">
        <w:rPr>
          <w:rFonts w:ascii="Times New Roman" w:hAnsi="Times New Roman" w:cs="Times New Roman"/>
          <w:bCs/>
        </w:rPr>
        <w:t>9</w:t>
      </w:r>
      <w:r w:rsidRPr="008A34A9">
        <w:rPr>
          <w:rFonts w:ascii="Times New Roman" w:hAnsi="Times New Roman" w:cs="Times New Roman"/>
          <w:bCs/>
        </w:rPr>
        <w:t xml:space="preserve"> году муниципальной программы </w:t>
      </w:r>
      <w:r w:rsidRPr="008A34A9">
        <w:rPr>
          <w:rFonts w:ascii="Times New Roman" w:hAnsi="Times New Roman" w:cs="Times New Roman"/>
          <w:kern w:val="2"/>
        </w:rPr>
        <w:t>«</w:t>
      </w:r>
      <w:r w:rsidR="00014255" w:rsidRPr="008A34A9">
        <w:rPr>
          <w:rFonts w:ascii="Times New Roman" w:hAnsi="Times New Roman" w:cs="Times New Roman"/>
        </w:rPr>
        <w:t>Развитие культуры, физической культуры и спорта на территории Калачеевского сельского поселения Калач</w:t>
      </w:r>
      <w:r w:rsidR="008A34A9">
        <w:rPr>
          <w:rFonts w:ascii="Times New Roman" w:hAnsi="Times New Roman" w:cs="Times New Roman"/>
        </w:rPr>
        <w:t xml:space="preserve">еевского муниципального района </w:t>
      </w:r>
      <w:r w:rsidR="00014255" w:rsidRPr="008A34A9">
        <w:rPr>
          <w:rFonts w:ascii="Times New Roman" w:hAnsi="Times New Roman" w:cs="Times New Roman"/>
        </w:rPr>
        <w:t>на 20</w:t>
      </w:r>
      <w:r w:rsidR="002157C3">
        <w:rPr>
          <w:rFonts w:ascii="Times New Roman" w:hAnsi="Times New Roman" w:cs="Times New Roman"/>
        </w:rPr>
        <w:t>20</w:t>
      </w:r>
      <w:r w:rsidR="00014255" w:rsidRPr="008A34A9">
        <w:rPr>
          <w:rFonts w:ascii="Times New Roman" w:hAnsi="Times New Roman" w:cs="Times New Roman"/>
        </w:rPr>
        <w:t>-202</w:t>
      </w:r>
      <w:r w:rsidR="002157C3">
        <w:rPr>
          <w:rFonts w:ascii="Times New Roman" w:hAnsi="Times New Roman" w:cs="Times New Roman"/>
        </w:rPr>
        <w:t>6</w:t>
      </w:r>
      <w:r w:rsidR="00014255" w:rsidRPr="008A34A9">
        <w:rPr>
          <w:rFonts w:ascii="Times New Roman" w:hAnsi="Times New Roman" w:cs="Times New Roman"/>
        </w:rPr>
        <w:t xml:space="preserve"> годы</w:t>
      </w:r>
      <w:r w:rsidR="007E6786" w:rsidRPr="008A34A9">
        <w:rPr>
          <w:rFonts w:ascii="Times New Roman" w:hAnsi="Times New Roman" w:cs="Times New Roman"/>
          <w:kern w:val="2"/>
        </w:rPr>
        <w:t>» согласно приложениям №</w:t>
      </w:r>
      <w:r w:rsidRPr="008A34A9">
        <w:rPr>
          <w:rFonts w:ascii="Times New Roman" w:hAnsi="Times New Roman" w:cs="Times New Roman"/>
          <w:kern w:val="2"/>
        </w:rPr>
        <w:t>1</w:t>
      </w:r>
      <w:r w:rsidR="008A34A9">
        <w:rPr>
          <w:rFonts w:ascii="Times New Roman" w:hAnsi="Times New Roman" w:cs="Times New Roman"/>
          <w:kern w:val="2"/>
        </w:rPr>
        <w:t>, №</w:t>
      </w:r>
      <w:r w:rsidRPr="008A34A9">
        <w:rPr>
          <w:rFonts w:ascii="Times New Roman" w:hAnsi="Times New Roman" w:cs="Times New Roman"/>
          <w:kern w:val="2"/>
        </w:rPr>
        <w:t>2 к настоящему постановлению.</w:t>
      </w:r>
    </w:p>
    <w:p w:rsidR="0012269A" w:rsidRPr="008A34A9" w:rsidRDefault="0012269A" w:rsidP="008A34A9">
      <w:pPr>
        <w:autoSpaceDE w:val="0"/>
        <w:autoSpaceDN w:val="0"/>
        <w:adjustRightInd w:val="0"/>
        <w:ind w:right="-6" w:firstLine="1134"/>
        <w:jc w:val="both"/>
        <w:rPr>
          <w:rFonts w:ascii="Times New Roman" w:hAnsi="Times New Roman" w:cs="Times New Roman"/>
          <w:bCs/>
        </w:rPr>
      </w:pPr>
      <w:r w:rsidRPr="008A34A9">
        <w:rPr>
          <w:rFonts w:ascii="Times New Roman" w:hAnsi="Times New Roman" w:cs="Times New Roman"/>
          <w:bCs/>
        </w:rPr>
        <w:t xml:space="preserve">2. Опубликовать настоящее постановление в Вестнике муниципальных правовых актов </w:t>
      </w:r>
      <w:r w:rsidR="00382BD7" w:rsidRPr="008A34A9">
        <w:rPr>
          <w:rFonts w:ascii="Times New Roman" w:hAnsi="Times New Roman" w:cs="Times New Roman"/>
          <w:bCs/>
        </w:rPr>
        <w:t>Калачее</w:t>
      </w:r>
      <w:r w:rsidR="007E6786" w:rsidRPr="008A34A9">
        <w:rPr>
          <w:rFonts w:ascii="Times New Roman" w:hAnsi="Times New Roman" w:cs="Times New Roman"/>
          <w:bCs/>
        </w:rPr>
        <w:t>вского</w:t>
      </w:r>
      <w:r w:rsidRPr="008A34A9">
        <w:rPr>
          <w:rFonts w:ascii="Times New Roman" w:hAnsi="Times New Roman" w:cs="Times New Roman"/>
          <w:bCs/>
        </w:rPr>
        <w:t xml:space="preserve"> сельского поселения Калачеевского муниципального района Воронежской области, разместить на официальном сайте администрации </w:t>
      </w:r>
      <w:r w:rsidR="00382BD7" w:rsidRPr="008A34A9">
        <w:rPr>
          <w:rFonts w:ascii="Times New Roman" w:hAnsi="Times New Roman" w:cs="Times New Roman"/>
          <w:bCs/>
        </w:rPr>
        <w:t>Калачее</w:t>
      </w:r>
      <w:r w:rsidR="007E6786" w:rsidRPr="008A34A9">
        <w:rPr>
          <w:rFonts w:ascii="Times New Roman" w:hAnsi="Times New Roman" w:cs="Times New Roman"/>
          <w:bCs/>
        </w:rPr>
        <w:t>вского</w:t>
      </w:r>
      <w:r w:rsidRPr="008A34A9">
        <w:rPr>
          <w:rFonts w:ascii="Times New Roman" w:hAnsi="Times New Roman" w:cs="Times New Roman"/>
          <w:bCs/>
        </w:rPr>
        <w:t xml:space="preserve"> сельского поселения.</w:t>
      </w:r>
    </w:p>
    <w:p w:rsidR="0012269A" w:rsidRPr="008A34A9" w:rsidRDefault="0012269A" w:rsidP="008A34A9">
      <w:pPr>
        <w:autoSpaceDE w:val="0"/>
        <w:autoSpaceDN w:val="0"/>
        <w:adjustRightInd w:val="0"/>
        <w:ind w:right="-6" w:firstLine="1134"/>
        <w:jc w:val="both"/>
        <w:rPr>
          <w:rFonts w:ascii="Times New Roman" w:hAnsi="Times New Roman" w:cs="Times New Roman"/>
          <w:bCs/>
        </w:rPr>
      </w:pPr>
      <w:r w:rsidRPr="008A34A9">
        <w:rPr>
          <w:rFonts w:ascii="Times New Roman" w:hAnsi="Times New Roman" w:cs="Times New Roman"/>
          <w:bCs/>
        </w:rPr>
        <w:t>3. Контроль за исполнением настоящего постановления оставляю за собой.</w:t>
      </w:r>
    </w:p>
    <w:p w:rsidR="0012269A" w:rsidRPr="008A34A9" w:rsidRDefault="0012269A" w:rsidP="008A34A9">
      <w:pPr>
        <w:ind w:firstLine="1134"/>
        <w:jc w:val="both"/>
        <w:rPr>
          <w:rFonts w:ascii="Times New Roman" w:hAnsi="Times New Roman" w:cs="Times New Roman"/>
        </w:rPr>
      </w:pPr>
    </w:p>
    <w:p w:rsidR="0012269A" w:rsidRPr="008A34A9" w:rsidRDefault="0012269A" w:rsidP="008A34A9">
      <w:pPr>
        <w:ind w:firstLine="1134"/>
        <w:jc w:val="both"/>
        <w:rPr>
          <w:rFonts w:ascii="Times New Roman" w:hAnsi="Times New Roman" w:cs="Times New Roman"/>
        </w:rPr>
      </w:pPr>
    </w:p>
    <w:tbl>
      <w:tblPr>
        <w:tblW w:w="13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39"/>
        <w:gridCol w:w="4737"/>
      </w:tblGrid>
      <w:tr w:rsidR="0012269A" w:rsidRPr="008A34A9" w:rsidTr="00533439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533439" w:rsidRPr="008A34A9" w:rsidRDefault="0012269A" w:rsidP="008A34A9">
            <w:pPr>
              <w:ind w:right="-2471"/>
              <w:rPr>
                <w:rFonts w:ascii="Times New Roman" w:hAnsi="Times New Roman" w:cs="Times New Roman"/>
                <w:b/>
              </w:rPr>
            </w:pPr>
            <w:r w:rsidRPr="008A34A9">
              <w:rPr>
                <w:rFonts w:ascii="Times New Roman" w:hAnsi="Times New Roman" w:cs="Times New Roman"/>
                <w:b/>
              </w:rPr>
              <w:t xml:space="preserve">Глава </w:t>
            </w:r>
            <w:r w:rsidR="00382BD7" w:rsidRPr="008A34A9">
              <w:rPr>
                <w:rFonts w:ascii="Times New Roman" w:hAnsi="Times New Roman" w:cs="Times New Roman"/>
                <w:b/>
              </w:rPr>
              <w:t>Калачее</w:t>
            </w:r>
            <w:r w:rsidR="007E6786" w:rsidRPr="008A34A9">
              <w:rPr>
                <w:rFonts w:ascii="Times New Roman" w:hAnsi="Times New Roman" w:cs="Times New Roman"/>
                <w:b/>
              </w:rPr>
              <w:t>вского</w:t>
            </w:r>
          </w:p>
          <w:p w:rsidR="007E6786" w:rsidRPr="008A34A9" w:rsidRDefault="0012269A" w:rsidP="008A34A9">
            <w:pPr>
              <w:ind w:right="-2471"/>
              <w:rPr>
                <w:rFonts w:ascii="Times New Roman" w:hAnsi="Times New Roman" w:cs="Times New Roman"/>
                <w:b/>
                <w:lang w:eastAsia="ar-SA"/>
              </w:rPr>
            </w:pPr>
            <w:r w:rsidRPr="008A34A9">
              <w:rPr>
                <w:rFonts w:ascii="Times New Roman" w:hAnsi="Times New Roman" w:cs="Times New Roman"/>
                <w:b/>
              </w:rPr>
              <w:t>сельско</w:t>
            </w:r>
            <w:r w:rsidR="007E6786" w:rsidRPr="008A34A9">
              <w:rPr>
                <w:rFonts w:ascii="Times New Roman" w:hAnsi="Times New Roman" w:cs="Times New Roman"/>
                <w:b/>
              </w:rPr>
              <w:t>го поселени</w:t>
            </w:r>
            <w:r w:rsidR="00533439" w:rsidRPr="008A34A9">
              <w:rPr>
                <w:rFonts w:ascii="Times New Roman" w:hAnsi="Times New Roman" w:cs="Times New Roman"/>
                <w:b/>
              </w:rPr>
              <w:t>я</w:t>
            </w:r>
            <w:r w:rsidR="0016434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</w:t>
            </w:r>
            <w:r w:rsidR="00382BD7" w:rsidRPr="008A34A9">
              <w:rPr>
                <w:rFonts w:ascii="Times New Roman" w:hAnsi="Times New Roman" w:cs="Times New Roman"/>
                <w:b/>
              </w:rPr>
              <w:t>С.В. Перцев</w:t>
            </w:r>
          </w:p>
          <w:p w:rsidR="0012269A" w:rsidRPr="008A34A9" w:rsidRDefault="0012269A" w:rsidP="008A34A9">
            <w:pPr>
              <w:ind w:firstLine="1134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12269A" w:rsidRPr="008A34A9" w:rsidRDefault="0012269A" w:rsidP="008A34A9">
            <w:pPr>
              <w:ind w:firstLine="1134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3E3E75" w:rsidRPr="008A34A9" w:rsidRDefault="003E3E75" w:rsidP="004B03A1">
      <w:pPr>
        <w:rPr>
          <w:rFonts w:ascii="Times New Roman" w:hAnsi="Times New Roman" w:cs="Times New Roman"/>
        </w:rPr>
      </w:pPr>
    </w:p>
    <w:p w:rsidR="003E3E75" w:rsidRPr="008A34A9" w:rsidRDefault="003E3E75" w:rsidP="004B03A1">
      <w:pPr>
        <w:rPr>
          <w:rFonts w:ascii="Times New Roman" w:hAnsi="Times New Roman" w:cs="Times New Roman"/>
        </w:rPr>
        <w:sectPr w:rsidR="003E3E75" w:rsidRPr="008A34A9" w:rsidSect="008A34A9">
          <w:pgSz w:w="11906" w:h="16838"/>
          <w:pgMar w:top="851" w:right="851" w:bottom="851" w:left="1843" w:header="0" w:footer="6" w:gutter="0"/>
          <w:cols w:space="720"/>
          <w:noEndnote/>
          <w:docGrid w:linePitch="360"/>
        </w:sectPr>
      </w:pPr>
    </w:p>
    <w:p w:rsidR="00296B7B" w:rsidRPr="008A34A9" w:rsidRDefault="00296B7B" w:rsidP="008A34A9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1" w:name="Par610"/>
      <w:bookmarkStart w:id="2" w:name="Par676"/>
      <w:bookmarkEnd w:id="1"/>
      <w:bookmarkEnd w:id="2"/>
      <w:r w:rsidRPr="008A34A9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296B7B" w:rsidRPr="008A34A9" w:rsidRDefault="00296B7B" w:rsidP="008A34A9">
      <w:pPr>
        <w:ind w:left="10620"/>
        <w:jc w:val="right"/>
        <w:rPr>
          <w:rFonts w:ascii="Times New Roman" w:hAnsi="Times New Roman" w:cs="Times New Roman"/>
          <w:sz w:val="20"/>
          <w:szCs w:val="20"/>
        </w:rPr>
      </w:pPr>
      <w:r w:rsidRPr="008A34A9">
        <w:rPr>
          <w:rFonts w:ascii="Times New Roman" w:hAnsi="Times New Roman" w:cs="Times New Roman"/>
          <w:sz w:val="20"/>
          <w:szCs w:val="20"/>
        </w:rPr>
        <w:t>к постановлению от</w:t>
      </w:r>
      <w:r w:rsidR="002157C3">
        <w:rPr>
          <w:rFonts w:ascii="Times New Roman" w:hAnsi="Times New Roman" w:cs="Times New Roman"/>
          <w:sz w:val="20"/>
          <w:szCs w:val="20"/>
        </w:rPr>
        <w:t xml:space="preserve"> 14</w:t>
      </w:r>
      <w:r w:rsidRPr="008A34A9">
        <w:rPr>
          <w:rFonts w:ascii="Times New Roman" w:hAnsi="Times New Roman" w:cs="Times New Roman"/>
          <w:sz w:val="20"/>
          <w:szCs w:val="20"/>
        </w:rPr>
        <w:t>.0</w:t>
      </w:r>
      <w:r w:rsidR="0016434B">
        <w:rPr>
          <w:rFonts w:ascii="Times New Roman" w:hAnsi="Times New Roman" w:cs="Times New Roman"/>
          <w:sz w:val="20"/>
          <w:szCs w:val="20"/>
        </w:rPr>
        <w:t>2</w:t>
      </w:r>
      <w:r w:rsidRPr="008A34A9">
        <w:rPr>
          <w:rFonts w:ascii="Times New Roman" w:hAnsi="Times New Roman" w:cs="Times New Roman"/>
          <w:sz w:val="20"/>
          <w:szCs w:val="20"/>
        </w:rPr>
        <w:t>.20</w:t>
      </w:r>
      <w:r w:rsidR="002157C3">
        <w:rPr>
          <w:rFonts w:ascii="Times New Roman" w:hAnsi="Times New Roman" w:cs="Times New Roman"/>
          <w:sz w:val="20"/>
          <w:szCs w:val="20"/>
        </w:rPr>
        <w:t>20</w:t>
      </w:r>
      <w:r w:rsidRPr="008A34A9">
        <w:rPr>
          <w:rFonts w:ascii="Times New Roman" w:hAnsi="Times New Roman" w:cs="Times New Roman"/>
          <w:sz w:val="20"/>
          <w:szCs w:val="20"/>
        </w:rPr>
        <w:t xml:space="preserve"> г.</w:t>
      </w:r>
      <w:r w:rsidR="002E6874" w:rsidRPr="008A34A9">
        <w:rPr>
          <w:rFonts w:ascii="Times New Roman" w:hAnsi="Times New Roman" w:cs="Times New Roman"/>
          <w:sz w:val="20"/>
          <w:szCs w:val="20"/>
        </w:rPr>
        <w:t xml:space="preserve"> №</w:t>
      </w:r>
      <w:r w:rsidR="00AB3BD0">
        <w:rPr>
          <w:rFonts w:ascii="Times New Roman" w:hAnsi="Times New Roman" w:cs="Times New Roman"/>
          <w:sz w:val="20"/>
          <w:szCs w:val="20"/>
        </w:rPr>
        <w:t xml:space="preserve"> 6</w:t>
      </w:r>
    </w:p>
    <w:tbl>
      <w:tblPr>
        <w:tblW w:w="15363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1336"/>
        <w:gridCol w:w="4305"/>
        <w:gridCol w:w="2659"/>
        <w:gridCol w:w="660"/>
        <w:gridCol w:w="708"/>
        <w:gridCol w:w="1560"/>
        <w:gridCol w:w="690"/>
        <w:gridCol w:w="7"/>
        <w:gridCol w:w="1085"/>
        <w:gridCol w:w="1086"/>
        <w:gridCol w:w="1267"/>
      </w:tblGrid>
      <w:tr w:rsidR="00296B7B" w:rsidRPr="008A34A9">
        <w:trPr>
          <w:trHeight w:val="1277"/>
        </w:trPr>
        <w:tc>
          <w:tcPr>
            <w:tcW w:w="15363" w:type="dxa"/>
            <w:gridSpan w:val="11"/>
            <w:vAlign w:val="center"/>
          </w:tcPr>
          <w:p w:rsidR="00296B7B" w:rsidRPr="008A34A9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8A34A9">
              <w:rPr>
                <w:rFonts w:ascii="Times New Roman" w:hAnsi="Times New Roman" w:cs="Times New Roman"/>
                <w:b/>
                <w:lang w:eastAsia="ar-SA"/>
              </w:rPr>
              <w:t>Отчет об использовании бюджетных ассигнований</w:t>
            </w:r>
            <w:r w:rsidRPr="008A34A9">
              <w:rPr>
                <w:rFonts w:ascii="Times New Roman" w:hAnsi="Times New Roman" w:cs="Times New Roman"/>
                <w:b/>
                <w:lang w:eastAsia="ar-SA"/>
              </w:rPr>
              <w:br/>
              <w:t xml:space="preserve"> местного бюджета на реализацию муниципальной программы </w:t>
            </w:r>
            <w:r w:rsidR="002E6874" w:rsidRPr="008A34A9">
              <w:rPr>
                <w:rFonts w:ascii="Times New Roman" w:hAnsi="Times New Roman" w:cs="Times New Roman"/>
                <w:b/>
                <w:lang w:eastAsia="ar-SA"/>
              </w:rPr>
              <w:t>Калачее</w:t>
            </w:r>
            <w:r w:rsidR="004054D2" w:rsidRPr="008A34A9">
              <w:rPr>
                <w:rFonts w:ascii="Times New Roman" w:hAnsi="Times New Roman" w:cs="Times New Roman"/>
                <w:b/>
                <w:lang w:eastAsia="ar-SA"/>
              </w:rPr>
              <w:t>вского</w:t>
            </w:r>
            <w:r w:rsidRPr="008A34A9">
              <w:rPr>
                <w:rFonts w:ascii="Times New Roman" w:hAnsi="Times New Roman" w:cs="Times New Roman"/>
                <w:b/>
                <w:lang w:eastAsia="ar-SA"/>
              </w:rPr>
              <w:t xml:space="preserve"> сельского поселения </w:t>
            </w:r>
          </w:p>
          <w:p w:rsidR="00296B7B" w:rsidRPr="008A34A9" w:rsidRDefault="00296B7B" w:rsidP="00240E9B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8A34A9">
              <w:rPr>
                <w:rFonts w:ascii="Times New Roman" w:hAnsi="Times New Roman" w:cs="Times New Roman"/>
                <w:b/>
                <w:lang w:eastAsia="ar-SA"/>
              </w:rPr>
              <w:t>Калачеевского муниципал</w:t>
            </w:r>
            <w:r w:rsidR="002E6874" w:rsidRPr="008A34A9">
              <w:rPr>
                <w:rFonts w:ascii="Times New Roman" w:hAnsi="Times New Roman" w:cs="Times New Roman"/>
                <w:b/>
                <w:lang w:eastAsia="ar-SA"/>
              </w:rPr>
              <w:t xml:space="preserve">ьного района </w:t>
            </w:r>
            <w:r w:rsidRPr="008A34A9">
              <w:rPr>
                <w:rFonts w:ascii="Times New Roman" w:hAnsi="Times New Roman" w:cs="Times New Roman"/>
                <w:b/>
                <w:lang w:eastAsia="ar-SA"/>
              </w:rPr>
              <w:br/>
              <w:t>по состоянию на 01.01.201</w:t>
            </w:r>
            <w:r w:rsidR="00330FF4">
              <w:rPr>
                <w:rFonts w:ascii="Times New Roman" w:hAnsi="Times New Roman" w:cs="Times New Roman"/>
                <w:b/>
                <w:lang w:eastAsia="ar-SA"/>
              </w:rPr>
              <w:t>8</w:t>
            </w:r>
            <w:r w:rsidRPr="008A34A9">
              <w:rPr>
                <w:rFonts w:ascii="Times New Roman" w:hAnsi="Times New Roman" w:cs="Times New Roman"/>
                <w:b/>
                <w:lang w:eastAsia="ar-SA"/>
              </w:rPr>
              <w:t xml:space="preserve"> год</w:t>
            </w:r>
            <w:r w:rsidR="004E3458" w:rsidRPr="008A34A9">
              <w:rPr>
                <w:rFonts w:ascii="Times New Roman" w:hAnsi="Times New Roman" w:cs="Times New Roman"/>
                <w:b/>
                <w:lang w:eastAsia="ar-SA"/>
              </w:rPr>
              <w:t>а</w:t>
            </w:r>
          </w:p>
        </w:tc>
      </w:tr>
      <w:tr w:rsidR="00296B7B" w:rsidRPr="008A34A9">
        <w:trPr>
          <w:trHeight w:hRule="exact" w:val="1156"/>
        </w:trPr>
        <w:tc>
          <w:tcPr>
            <w:tcW w:w="133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Статус</w:t>
            </w:r>
          </w:p>
        </w:tc>
        <w:tc>
          <w:tcPr>
            <w:tcW w:w="43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6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Наименование ответственного исполнителя, исполнителя -главного распорядителя средств местного бюджета (далее - ГРБС)</w:t>
            </w:r>
          </w:p>
        </w:tc>
        <w:tc>
          <w:tcPr>
            <w:tcW w:w="362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Код бюджетной классификации</w:t>
            </w:r>
          </w:p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3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 xml:space="preserve">Расходы местного бюджета за отчетный год, </w:t>
            </w:r>
            <w:r w:rsidRPr="008A34A9">
              <w:rPr>
                <w:rFonts w:ascii="Times New Roman" w:hAnsi="Times New Roman" w:cs="Times New Roman"/>
                <w:lang w:eastAsia="ar-SA"/>
              </w:rPr>
              <w:br/>
              <w:t>тыс. руб.</w:t>
            </w:r>
          </w:p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96B7B" w:rsidRPr="008A34A9" w:rsidTr="00AB3BD0">
        <w:tc>
          <w:tcPr>
            <w:tcW w:w="133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8A34A9" w:rsidRDefault="00296B7B" w:rsidP="008A34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8A34A9" w:rsidRDefault="00296B7B" w:rsidP="008A34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6B7B" w:rsidRPr="008A34A9" w:rsidRDefault="00296B7B" w:rsidP="008A34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ГРБС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8A34A9">
              <w:rPr>
                <w:rFonts w:ascii="Times New Roman" w:hAnsi="Times New Roman" w:cs="Times New Roman"/>
                <w:lang w:eastAsia="ar-SA"/>
              </w:rPr>
              <w:t>РзПз</w:t>
            </w:r>
            <w:proofErr w:type="spellEnd"/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ЦСР</w:t>
            </w:r>
          </w:p>
        </w:tc>
        <w:tc>
          <w:tcPr>
            <w:tcW w:w="69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ВР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лимит на год</w:t>
            </w:r>
            <w:r w:rsidRPr="008A34A9">
              <w:rPr>
                <w:rFonts w:ascii="Times New Roman" w:hAnsi="Times New Roman" w:cs="Times New Roman"/>
                <w:vertAlign w:val="superscript"/>
                <w:lang w:eastAsia="ar-SA"/>
              </w:rPr>
              <w:t>1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кассовый план  на отчетную дату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кассовое исполнение на отчетную дату</w:t>
            </w:r>
          </w:p>
        </w:tc>
      </w:tr>
      <w:tr w:rsidR="00296B7B" w:rsidRPr="008A34A9" w:rsidTr="00AB3BD0">
        <w:trPr>
          <w:trHeight w:val="315"/>
        </w:trPr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CC5D8C" w:rsidRPr="008A34A9" w:rsidTr="00AB3BD0">
        <w:trPr>
          <w:trHeight w:hRule="exact" w:val="375"/>
        </w:trPr>
        <w:tc>
          <w:tcPr>
            <w:tcW w:w="133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8A34A9">
              <w:rPr>
                <w:rFonts w:ascii="Times New Roman" w:hAnsi="Times New Roman" w:cs="Times New Roman"/>
                <w:b/>
                <w:bCs/>
                <w:lang w:eastAsia="ar-SA"/>
              </w:rPr>
              <w:t>МУНИЦИПАЛЬНАЯ ПРОГРАММА</w:t>
            </w:r>
          </w:p>
        </w:tc>
        <w:tc>
          <w:tcPr>
            <w:tcW w:w="430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8A34A9">
              <w:rPr>
                <w:rFonts w:ascii="Times New Roman" w:hAnsi="Times New Roman" w:cs="Times New Roman"/>
              </w:rPr>
              <w:t>«Развитие культуры, физической культуры и спорта на территории Калачеевского сельского поселения Калачеевского муниципального района на 2014-2020 годы»</w:t>
            </w: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C5D8C" w:rsidRDefault="00CC5D8C" w:rsidP="00CC5D8C">
            <w:pPr>
              <w:jc w:val="center"/>
            </w:pPr>
            <w:r>
              <w:rPr>
                <w:rFonts w:ascii="Times New Roman" w:hAnsi="Times New Roman" w:cs="Times New Roman"/>
                <w:kern w:val="2"/>
              </w:rPr>
              <w:t>1309,0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C5D8C" w:rsidRDefault="00CC5D8C" w:rsidP="00CC5D8C">
            <w:r w:rsidRPr="00E35B80">
              <w:rPr>
                <w:rFonts w:ascii="Times New Roman" w:hAnsi="Times New Roman" w:cs="Times New Roman"/>
                <w:kern w:val="2"/>
              </w:rPr>
              <w:t>1309,0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C5D8C" w:rsidRDefault="00CC5D8C" w:rsidP="00CC5D8C">
            <w:r w:rsidRPr="00E35B80">
              <w:rPr>
                <w:rFonts w:ascii="Times New Roman" w:hAnsi="Times New Roman" w:cs="Times New Roman"/>
                <w:kern w:val="2"/>
              </w:rPr>
              <w:t>1309,0</w:t>
            </w:r>
          </w:p>
        </w:tc>
      </w:tr>
      <w:tr w:rsidR="00CC5D8C" w:rsidRPr="008A34A9" w:rsidTr="00AB3BD0">
        <w:trPr>
          <w:trHeight w:hRule="exact" w:val="375"/>
        </w:trPr>
        <w:tc>
          <w:tcPr>
            <w:tcW w:w="13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C5D8C" w:rsidRPr="008A34A9" w:rsidRDefault="00CC5D8C" w:rsidP="00CC5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C5D8C" w:rsidRPr="008A34A9" w:rsidRDefault="00CC5D8C" w:rsidP="00CC5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в том числе по ГРБС: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914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C5D8C" w:rsidRDefault="00CC5D8C" w:rsidP="00CC5D8C">
            <w:r w:rsidRPr="00F86B68">
              <w:rPr>
                <w:rFonts w:ascii="Times New Roman" w:hAnsi="Times New Roman" w:cs="Times New Roman"/>
                <w:kern w:val="2"/>
              </w:rPr>
              <w:t>1309,0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C5D8C" w:rsidRDefault="00CC5D8C" w:rsidP="00CC5D8C">
            <w:r w:rsidRPr="00E35B80">
              <w:rPr>
                <w:rFonts w:ascii="Times New Roman" w:hAnsi="Times New Roman" w:cs="Times New Roman"/>
                <w:kern w:val="2"/>
              </w:rPr>
              <w:t>1309,0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C5D8C" w:rsidRDefault="00CC5D8C" w:rsidP="00CC5D8C">
            <w:r w:rsidRPr="00E35B80">
              <w:rPr>
                <w:rFonts w:ascii="Times New Roman" w:hAnsi="Times New Roman" w:cs="Times New Roman"/>
                <w:kern w:val="2"/>
              </w:rPr>
              <w:t>1309,0</w:t>
            </w:r>
          </w:p>
        </w:tc>
      </w:tr>
      <w:tr w:rsidR="00CC5D8C" w:rsidRPr="008A34A9" w:rsidTr="00AB3BD0">
        <w:trPr>
          <w:trHeight w:hRule="exact" w:val="758"/>
        </w:trPr>
        <w:tc>
          <w:tcPr>
            <w:tcW w:w="1336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C5D8C" w:rsidRPr="008A34A9" w:rsidRDefault="00CC5D8C" w:rsidP="00CC5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C5D8C" w:rsidRPr="008A34A9" w:rsidRDefault="00CC5D8C" w:rsidP="00CC5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Администрация Калачеевского сельского поселения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C5D8C" w:rsidRDefault="00CC5D8C" w:rsidP="00CC5D8C">
            <w:r w:rsidRPr="00F86B68">
              <w:rPr>
                <w:rFonts w:ascii="Times New Roman" w:hAnsi="Times New Roman" w:cs="Times New Roman"/>
                <w:kern w:val="2"/>
              </w:rPr>
              <w:t>1309,0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C5D8C" w:rsidRDefault="00CC5D8C" w:rsidP="00CC5D8C">
            <w:r w:rsidRPr="00E35B80">
              <w:rPr>
                <w:rFonts w:ascii="Times New Roman" w:hAnsi="Times New Roman" w:cs="Times New Roman"/>
                <w:kern w:val="2"/>
              </w:rPr>
              <w:t>1309,0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C5D8C" w:rsidRDefault="00CC5D8C" w:rsidP="00CC5D8C">
            <w:r w:rsidRPr="00E35B80">
              <w:rPr>
                <w:rFonts w:ascii="Times New Roman" w:hAnsi="Times New Roman" w:cs="Times New Roman"/>
                <w:kern w:val="2"/>
              </w:rPr>
              <w:t>1309,0</w:t>
            </w:r>
          </w:p>
        </w:tc>
      </w:tr>
      <w:tr w:rsidR="00CC5D8C" w:rsidRPr="008A34A9" w:rsidTr="00650E3D">
        <w:trPr>
          <w:trHeight w:val="501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8A34A9">
              <w:rPr>
                <w:rFonts w:ascii="Times New Roman" w:hAnsi="Times New Roman" w:cs="Times New Roman"/>
                <w:b/>
                <w:bCs/>
                <w:lang w:eastAsia="ar-SA"/>
              </w:rPr>
              <w:t>Мероприятие 1</w:t>
            </w:r>
          </w:p>
        </w:tc>
        <w:tc>
          <w:tcPr>
            <w:tcW w:w="4305" w:type="dxa"/>
            <w:vMerge w:val="restart"/>
            <w:tcBorders>
              <w:left w:val="single" w:sz="1" w:space="0" w:color="000000"/>
            </w:tcBorders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8A34A9">
              <w:rPr>
                <w:rFonts w:ascii="Times New Roman" w:hAnsi="Times New Roman" w:cs="Times New Roman"/>
                <w:kern w:val="2"/>
              </w:rPr>
              <w:t xml:space="preserve">Обеспечение условий для развития культуры в </w:t>
            </w:r>
            <w:proofErr w:type="spellStart"/>
            <w:r w:rsidRPr="008A34A9">
              <w:rPr>
                <w:rFonts w:ascii="Times New Roman" w:hAnsi="Times New Roman" w:cs="Times New Roman"/>
                <w:kern w:val="2"/>
              </w:rPr>
              <w:t>Калачеевском</w:t>
            </w:r>
            <w:proofErr w:type="spellEnd"/>
            <w:r w:rsidRPr="008A34A9">
              <w:rPr>
                <w:rFonts w:ascii="Times New Roman" w:hAnsi="Times New Roman" w:cs="Times New Roman"/>
                <w:kern w:val="2"/>
              </w:rPr>
              <w:t xml:space="preserve"> сельском поселении</w:t>
            </w:r>
          </w:p>
        </w:tc>
        <w:tc>
          <w:tcPr>
            <w:tcW w:w="2659" w:type="dxa"/>
            <w:vMerge w:val="restart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8A34A9">
              <w:rPr>
                <w:rFonts w:ascii="Times New Roman" w:hAnsi="Times New Roman" w:cs="Times New Roman"/>
                <w:b/>
                <w:bCs/>
                <w:lang w:eastAsia="ar-SA"/>
              </w:rPr>
              <w:t>Администрация Калачеевского сельского поселения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CC5D8C" w:rsidRPr="00AB3BD0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AB3BD0">
              <w:rPr>
                <w:rFonts w:ascii="Times New Roman" w:hAnsi="Times New Roman" w:cs="Times New Roman"/>
                <w:bCs/>
                <w:lang w:eastAsia="ar-SA"/>
              </w:rPr>
              <w:t>914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C5D8C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CC5D8C" w:rsidRPr="00AB3BD0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AB3BD0">
              <w:rPr>
                <w:rFonts w:ascii="Times New Roman" w:hAnsi="Times New Roman" w:cs="Times New Roman"/>
                <w:bCs/>
                <w:lang w:eastAsia="ar-SA"/>
              </w:rPr>
              <w:t>0801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C5D8C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CC5D8C" w:rsidRPr="00AB3BD0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AB3BD0">
              <w:rPr>
                <w:rFonts w:ascii="Times New Roman" w:hAnsi="Times New Roman" w:cs="Times New Roman"/>
                <w:bCs/>
                <w:lang w:eastAsia="ar-SA"/>
              </w:rPr>
              <w:t>0210100590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C5D8C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CC5D8C" w:rsidRPr="00AB3BD0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AB3BD0">
              <w:rPr>
                <w:rFonts w:ascii="Times New Roman" w:hAnsi="Times New Roman" w:cs="Times New Roman"/>
                <w:bCs/>
                <w:lang w:eastAsia="ar-SA"/>
              </w:rPr>
              <w:t>100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</w:rPr>
              <w:t>415,5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4" w:space="0" w:color="auto"/>
            </w:tcBorders>
          </w:tcPr>
          <w:p w:rsidR="00CC5D8C" w:rsidRDefault="00CC5D8C" w:rsidP="00CC5D8C">
            <w:r w:rsidRPr="00F94865">
              <w:rPr>
                <w:rFonts w:ascii="Times New Roman" w:hAnsi="Times New Roman" w:cs="Times New Roman"/>
                <w:kern w:val="2"/>
              </w:rPr>
              <w:t>415,5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C5D8C" w:rsidRDefault="00CC5D8C" w:rsidP="00CC5D8C">
            <w:r w:rsidRPr="00F94865">
              <w:rPr>
                <w:rFonts w:ascii="Times New Roman" w:hAnsi="Times New Roman" w:cs="Times New Roman"/>
                <w:kern w:val="2"/>
              </w:rPr>
              <w:t>415,5</w:t>
            </w:r>
          </w:p>
        </w:tc>
      </w:tr>
      <w:tr w:rsidR="00CC5D8C" w:rsidRPr="008A34A9" w:rsidTr="001064EF">
        <w:trPr>
          <w:trHeight w:val="253"/>
        </w:trPr>
        <w:tc>
          <w:tcPr>
            <w:tcW w:w="1336" w:type="dxa"/>
            <w:vMerge/>
            <w:tcBorders>
              <w:left w:val="single" w:sz="1" w:space="0" w:color="000000"/>
            </w:tcBorders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305" w:type="dxa"/>
            <w:vMerge/>
            <w:tcBorders>
              <w:left w:val="single" w:sz="1" w:space="0" w:color="000000"/>
            </w:tcBorders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9" w:type="dxa"/>
            <w:vMerge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C5D8C" w:rsidRPr="00AB3BD0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AB3BD0">
              <w:rPr>
                <w:rFonts w:ascii="Times New Roman" w:hAnsi="Times New Roman" w:cs="Times New Roman"/>
                <w:bCs/>
                <w:lang w:eastAsia="ar-SA"/>
              </w:rPr>
              <w:t>200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893,2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C5D8C" w:rsidRDefault="00CC5D8C" w:rsidP="00CC5D8C">
            <w:r w:rsidRPr="0036525E">
              <w:rPr>
                <w:rFonts w:ascii="Times New Roman" w:hAnsi="Times New Roman" w:cs="Times New Roman"/>
                <w:kern w:val="2"/>
              </w:rPr>
              <w:t>893,2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C5D8C" w:rsidRDefault="00CC5D8C" w:rsidP="00CC5D8C">
            <w:r w:rsidRPr="0036525E">
              <w:rPr>
                <w:rFonts w:ascii="Times New Roman" w:hAnsi="Times New Roman" w:cs="Times New Roman"/>
                <w:kern w:val="2"/>
              </w:rPr>
              <w:t>893,2</w:t>
            </w:r>
          </w:p>
        </w:tc>
      </w:tr>
      <w:tr w:rsidR="00CC5D8C" w:rsidRPr="008A34A9" w:rsidTr="006D2B18">
        <w:trPr>
          <w:trHeight w:val="192"/>
        </w:trPr>
        <w:tc>
          <w:tcPr>
            <w:tcW w:w="1336" w:type="dxa"/>
            <w:vMerge/>
            <w:tcBorders>
              <w:left w:val="single" w:sz="1" w:space="0" w:color="000000"/>
            </w:tcBorders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305" w:type="dxa"/>
            <w:vMerge/>
            <w:tcBorders>
              <w:left w:val="single" w:sz="1" w:space="0" w:color="000000"/>
            </w:tcBorders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9" w:type="dxa"/>
            <w:vMerge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C5D8C" w:rsidRPr="00AB3BD0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AB3BD0">
              <w:rPr>
                <w:rFonts w:ascii="Times New Roman" w:hAnsi="Times New Roman" w:cs="Times New Roman"/>
                <w:bCs/>
                <w:lang w:eastAsia="ar-SA"/>
              </w:rPr>
              <w:t>800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C5D8C" w:rsidRDefault="00CC5D8C" w:rsidP="00CC5D8C">
            <w:r w:rsidRPr="008F50F0">
              <w:rPr>
                <w:rFonts w:ascii="Times New Roman" w:hAnsi="Times New Roman" w:cs="Times New Roman"/>
                <w:kern w:val="2"/>
              </w:rPr>
              <w:t>0,3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C5D8C" w:rsidRDefault="00CC5D8C" w:rsidP="00CC5D8C">
            <w:r w:rsidRPr="008F50F0">
              <w:rPr>
                <w:rFonts w:ascii="Times New Roman" w:hAnsi="Times New Roman" w:cs="Times New Roman"/>
                <w:kern w:val="2"/>
              </w:rPr>
              <w:t>0,3</w:t>
            </w:r>
          </w:p>
        </w:tc>
      </w:tr>
      <w:tr w:rsidR="00AB3BD0" w:rsidRPr="008A34A9" w:rsidTr="00AB3BD0">
        <w:trPr>
          <w:trHeight w:val="192"/>
        </w:trPr>
        <w:tc>
          <w:tcPr>
            <w:tcW w:w="1336" w:type="dxa"/>
            <w:tcBorders>
              <w:left w:val="single" w:sz="1" w:space="0" w:color="000000"/>
            </w:tcBorders>
          </w:tcPr>
          <w:p w:rsidR="00AB3BD0" w:rsidRPr="008A34A9" w:rsidRDefault="00AB3BD0" w:rsidP="008A34A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305" w:type="dxa"/>
            <w:tcBorders>
              <w:left w:val="single" w:sz="1" w:space="0" w:color="000000"/>
            </w:tcBorders>
          </w:tcPr>
          <w:p w:rsidR="00AB3BD0" w:rsidRPr="008A34A9" w:rsidRDefault="00AB3BD0" w:rsidP="008A34A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9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AB3BD0" w:rsidRPr="008A34A9" w:rsidRDefault="00AB3BD0" w:rsidP="008A34A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AB3BD0" w:rsidRPr="00AB3BD0" w:rsidRDefault="00AB3BD0" w:rsidP="00AB3BD0">
            <w:pPr>
              <w:snapToGrid w:val="0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B3BD0" w:rsidRPr="00AB3BD0" w:rsidRDefault="00AB3BD0" w:rsidP="008A34A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B3BD0" w:rsidRPr="00AB3BD0" w:rsidRDefault="00AB3BD0" w:rsidP="008A34A9">
            <w:pPr>
              <w:snapToGrid w:val="0"/>
              <w:jc w:val="center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lang w:val="en-US" w:eastAsia="ar-SA"/>
              </w:rPr>
              <w:t>0210290410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B3BD0" w:rsidRPr="00AB3BD0" w:rsidRDefault="00AB3BD0" w:rsidP="008A34A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200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AB3BD0" w:rsidRDefault="00AB3BD0" w:rsidP="008A34A9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AB3BD0" w:rsidRDefault="00AB3BD0" w:rsidP="008A34A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B3BD0" w:rsidRDefault="00AB3BD0" w:rsidP="008A34A9">
            <w:pPr>
              <w:snapToGrid w:val="0"/>
              <w:ind w:hanging="2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66269D" w:rsidRPr="008A34A9" w:rsidRDefault="008A34A9" w:rsidP="008A34A9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lang w:eastAsia="ar-SA"/>
        </w:rPr>
        <w:br w:type="page"/>
      </w:r>
      <w:r w:rsidR="0066269D" w:rsidRPr="008A34A9">
        <w:rPr>
          <w:rFonts w:ascii="Times New Roman" w:hAnsi="Times New Roman" w:cs="Times New Roman"/>
          <w:sz w:val="20"/>
          <w:szCs w:val="20"/>
          <w:lang w:eastAsia="ar-SA"/>
        </w:rPr>
        <w:t>Приложение № 2</w:t>
      </w:r>
    </w:p>
    <w:p w:rsidR="0066269D" w:rsidRPr="008A34A9" w:rsidRDefault="0066269D" w:rsidP="008A34A9">
      <w:pPr>
        <w:ind w:left="9912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8A34A9">
        <w:rPr>
          <w:rFonts w:ascii="Times New Roman" w:hAnsi="Times New Roman" w:cs="Times New Roman"/>
          <w:sz w:val="20"/>
          <w:szCs w:val="20"/>
          <w:lang w:eastAsia="ar-SA"/>
        </w:rPr>
        <w:t>к постановлению от</w:t>
      </w:r>
      <w:r w:rsidR="002157C3">
        <w:rPr>
          <w:rFonts w:ascii="Times New Roman" w:hAnsi="Times New Roman" w:cs="Times New Roman"/>
          <w:sz w:val="20"/>
          <w:szCs w:val="20"/>
          <w:lang w:eastAsia="ar-SA"/>
        </w:rPr>
        <w:t xml:space="preserve"> 14</w:t>
      </w:r>
      <w:r w:rsidRPr="00CC5D8C">
        <w:rPr>
          <w:rFonts w:ascii="Times New Roman" w:hAnsi="Times New Roman" w:cs="Times New Roman"/>
          <w:color w:val="FF0000"/>
          <w:sz w:val="20"/>
          <w:szCs w:val="20"/>
          <w:lang w:eastAsia="ar-SA"/>
        </w:rPr>
        <w:t>.0</w:t>
      </w:r>
      <w:r w:rsidR="0016434B" w:rsidRPr="00CC5D8C">
        <w:rPr>
          <w:rFonts w:ascii="Times New Roman" w:hAnsi="Times New Roman" w:cs="Times New Roman"/>
          <w:color w:val="FF0000"/>
          <w:sz w:val="20"/>
          <w:szCs w:val="20"/>
          <w:lang w:eastAsia="ar-SA"/>
        </w:rPr>
        <w:t>2</w:t>
      </w:r>
      <w:r w:rsidRPr="00CC5D8C">
        <w:rPr>
          <w:rFonts w:ascii="Times New Roman" w:hAnsi="Times New Roman" w:cs="Times New Roman"/>
          <w:color w:val="FF0000"/>
          <w:sz w:val="20"/>
          <w:szCs w:val="20"/>
          <w:lang w:eastAsia="ar-SA"/>
        </w:rPr>
        <w:t>.20</w:t>
      </w:r>
      <w:r w:rsidR="002157C3">
        <w:rPr>
          <w:rFonts w:ascii="Times New Roman" w:hAnsi="Times New Roman" w:cs="Times New Roman"/>
          <w:color w:val="FF0000"/>
          <w:sz w:val="20"/>
          <w:szCs w:val="20"/>
          <w:lang w:eastAsia="ar-SA"/>
        </w:rPr>
        <w:t xml:space="preserve">20 </w:t>
      </w:r>
      <w:r w:rsidR="002D65B9" w:rsidRPr="00CC5D8C">
        <w:rPr>
          <w:rFonts w:ascii="Times New Roman" w:hAnsi="Times New Roman" w:cs="Times New Roman"/>
          <w:color w:val="FF0000"/>
          <w:sz w:val="20"/>
          <w:szCs w:val="20"/>
          <w:lang w:eastAsia="ar-SA"/>
        </w:rPr>
        <w:t>г.№</w:t>
      </w:r>
      <w:r w:rsidR="00330FF4" w:rsidRPr="00CC5D8C">
        <w:rPr>
          <w:rFonts w:ascii="Times New Roman" w:hAnsi="Times New Roman" w:cs="Times New Roman"/>
          <w:color w:val="FF0000"/>
          <w:sz w:val="20"/>
          <w:szCs w:val="20"/>
          <w:lang w:eastAsia="ar-SA"/>
        </w:rPr>
        <w:t>6</w:t>
      </w:r>
    </w:p>
    <w:p w:rsidR="0066269D" w:rsidRPr="008A34A9" w:rsidRDefault="0066269D" w:rsidP="0066269D">
      <w:pPr>
        <w:jc w:val="center"/>
        <w:rPr>
          <w:rFonts w:ascii="Times New Roman" w:hAnsi="Times New Roman" w:cs="Times New Roman"/>
          <w:b/>
          <w:lang w:eastAsia="ar-SA"/>
        </w:rPr>
      </w:pPr>
    </w:p>
    <w:p w:rsidR="0066269D" w:rsidRPr="008A34A9" w:rsidRDefault="0066269D" w:rsidP="0066269D">
      <w:pPr>
        <w:jc w:val="center"/>
        <w:rPr>
          <w:rFonts w:ascii="Times New Roman" w:hAnsi="Times New Roman" w:cs="Times New Roman"/>
          <w:b/>
          <w:lang w:eastAsia="ar-SA"/>
        </w:rPr>
      </w:pPr>
      <w:r w:rsidRPr="008A34A9">
        <w:rPr>
          <w:rFonts w:ascii="Times New Roman" w:hAnsi="Times New Roman" w:cs="Times New Roman"/>
          <w:b/>
          <w:lang w:eastAsia="ar-SA"/>
        </w:rPr>
        <w:t xml:space="preserve">Отчет о выполнении Плана реализации муниципальной программы </w:t>
      </w:r>
      <w:r w:rsidR="00084423" w:rsidRPr="008A34A9">
        <w:rPr>
          <w:rFonts w:ascii="Times New Roman" w:hAnsi="Times New Roman" w:cs="Times New Roman"/>
          <w:b/>
          <w:lang w:eastAsia="ar-SA"/>
        </w:rPr>
        <w:t>Калачее</w:t>
      </w:r>
      <w:r w:rsidR="003E5781" w:rsidRPr="008A34A9">
        <w:rPr>
          <w:rFonts w:ascii="Times New Roman" w:hAnsi="Times New Roman" w:cs="Times New Roman"/>
          <w:b/>
          <w:lang w:eastAsia="ar-SA"/>
        </w:rPr>
        <w:t>вского</w:t>
      </w:r>
      <w:r w:rsidRPr="008A34A9">
        <w:rPr>
          <w:rFonts w:ascii="Times New Roman" w:hAnsi="Times New Roman" w:cs="Times New Roman"/>
          <w:b/>
          <w:lang w:eastAsia="ar-SA"/>
        </w:rPr>
        <w:t xml:space="preserve"> сельского поселения Калачеевского муниципального района Воронежской области </w:t>
      </w:r>
    </w:p>
    <w:p w:rsidR="0066269D" w:rsidRPr="008A34A9" w:rsidRDefault="00CC5D8C" w:rsidP="0066269D">
      <w:pPr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по состоянию на 01.01.2020</w:t>
      </w:r>
      <w:r w:rsidR="0066269D" w:rsidRPr="008A34A9">
        <w:rPr>
          <w:rFonts w:ascii="Times New Roman" w:hAnsi="Times New Roman" w:cs="Times New Roman"/>
          <w:b/>
          <w:lang w:eastAsia="ar-SA"/>
        </w:rPr>
        <w:t xml:space="preserve"> год</w:t>
      </w:r>
      <w:r w:rsidR="004E3458" w:rsidRPr="008A34A9">
        <w:rPr>
          <w:rFonts w:ascii="Times New Roman" w:hAnsi="Times New Roman" w:cs="Times New Roman"/>
          <w:b/>
          <w:lang w:eastAsia="ar-SA"/>
        </w:rPr>
        <w:t>а</w:t>
      </w:r>
    </w:p>
    <w:p w:rsidR="0066269D" w:rsidRPr="008A34A9" w:rsidRDefault="0066269D" w:rsidP="0066269D">
      <w:pPr>
        <w:jc w:val="center"/>
        <w:rPr>
          <w:rFonts w:ascii="Times New Roman" w:hAnsi="Times New Roman" w:cs="Times New Roman"/>
          <w:b/>
          <w:lang w:eastAsia="ar-SA"/>
        </w:rPr>
      </w:pPr>
    </w:p>
    <w:tbl>
      <w:tblPr>
        <w:tblW w:w="0" w:type="auto"/>
        <w:tblInd w:w="-9" w:type="dxa"/>
        <w:tblLayout w:type="fixed"/>
        <w:tblLook w:val="0000" w:firstRow="0" w:lastRow="0" w:firstColumn="0" w:lastColumn="0" w:noHBand="0" w:noVBand="0"/>
      </w:tblPr>
      <w:tblGrid>
        <w:gridCol w:w="543"/>
        <w:gridCol w:w="1701"/>
        <w:gridCol w:w="2360"/>
        <w:gridCol w:w="1750"/>
        <w:gridCol w:w="993"/>
        <w:gridCol w:w="992"/>
        <w:gridCol w:w="992"/>
        <w:gridCol w:w="992"/>
        <w:gridCol w:w="851"/>
        <w:gridCol w:w="708"/>
        <w:gridCol w:w="905"/>
        <w:gridCol w:w="905"/>
        <w:gridCol w:w="823"/>
        <w:gridCol w:w="705"/>
      </w:tblGrid>
      <w:tr w:rsidR="0066269D" w:rsidRPr="008A34A9" w:rsidTr="008A34A9">
        <w:trPr>
          <w:cantSplit/>
          <w:trHeight w:hRule="exact" w:val="694"/>
        </w:trPr>
        <w:tc>
          <w:tcPr>
            <w:tcW w:w="5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8A34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66269D" w:rsidRPr="008A34A9" w:rsidRDefault="0066269D" w:rsidP="008A34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8A34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8A34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8A34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Исполнитель мероприятия (структурное подразделение администрации муниципального района, иной главный распорядитель средств местного бюджета), Ф.И.О., должность исполнителя)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8A34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Плановый срок</w:t>
            </w:r>
          </w:p>
        </w:tc>
        <w:tc>
          <w:tcPr>
            <w:tcW w:w="19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8A34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Фактический срок</w:t>
            </w:r>
          </w:p>
        </w:tc>
        <w:tc>
          <w:tcPr>
            <w:tcW w:w="246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8A34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Расходы местного бюджета за отчетный период, </w:t>
            </w:r>
          </w:p>
          <w:p w:rsidR="0066269D" w:rsidRPr="008A34A9" w:rsidRDefault="0066269D" w:rsidP="008A34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тыс.руб.</w:t>
            </w:r>
          </w:p>
        </w:tc>
        <w:tc>
          <w:tcPr>
            <w:tcW w:w="17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8A34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Результаты реализации мероприятия</w:t>
            </w:r>
          </w:p>
        </w:tc>
        <w:tc>
          <w:tcPr>
            <w:tcW w:w="7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9D" w:rsidRPr="008A34A9" w:rsidRDefault="0066269D" w:rsidP="008A34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Проблемы, возникшие в ходе реализации мероприятия</w:t>
            </w:r>
            <w:r w:rsidRPr="008A34A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1</w:t>
            </w:r>
          </w:p>
        </w:tc>
      </w:tr>
      <w:tr w:rsidR="0066269D" w:rsidRPr="008A34A9" w:rsidTr="008A34A9">
        <w:trPr>
          <w:cantSplit/>
          <w:trHeight w:hRule="exact" w:val="3996"/>
        </w:trPr>
        <w:tc>
          <w:tcPr>
            <w:tcW w:w="5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122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122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122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122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8A34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начала реализации мероприятия в отчетном году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8A34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окончания реализации мероприятия в отчетном году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8A34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начала реализации мероприятия в отчетном году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8A34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окончания реализации мероприятия в отчетном году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8A34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предусмотрено решением представительного органа местного самоуправления о местном бюджете в отчетном году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8A34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кассовый план на отчетную дату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8A34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Кассовое исполнение на отчетную дату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8A34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запланированные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8A34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достигнутые</w:t>
            </w:r>
          </w:p>
        </w:tc>
        <w:tc>
          <w:tcPr>
            <w:tcW w:w="7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9D" w:rsidRPr="008A34A9" w:rsidRDefault="0066269D" w:rsidP="00122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69D" w:rsidRPr="008A34A9" w:rsidTr="008A34A9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60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9D" w:rsidRPr="008A34A9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</w:tr>
      <w:tr w:rsidR="00CC5D8C" w:rsidRPr="008A34A9" w:rsidTr="008A34A9">
        <w:trPr>
          <w:trHeight w:val="1930"/>
        </w:trPr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C5D8C" w:rsidRPr="008A34A9" w:rsidRDefault="00CC5D8C" w:rsidP="00CC5D8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МУНИЦИПАЛЬНАЯ ПРОГРАММА</w:t>
            </w:r>
          </w:p>
        </w:tc>
        <w:tc>
          <w:tcPr>
            <w:tcW w:w="2360" w:type="dxa"/>
            <w:tcBorders>
              <w:left w:val="single" w:sz="1" w:space="0" w:color="000000"/>
              <w:bottom w:val="single" w:sz="1" w:space="0" w:color="000000"/>
            </w:tcBorders>
          </w:tcPr>
          <w:p w:rsidR="00CC5D8C" w:rsidRPr="008A34A9" w:rsidRDefault="00CC5D8C" w:rsidP="00CC5D8C">
            <w:pPr>
              <w:snapToGrid w:val="0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</w:rPr>
              <w:t>«Развитие культуры, физической культуры и спорта на территории Калачеевского сельского поселения Калачеевского муниципального района на 2014-2020 годы»</w:t>
            </w: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Администрация Калачеевского сельского поселения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CC5D8C" w:rsidRDefault="00CC5D8C" w:rsidP="00CC5D8C"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1309,0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CC5D8C" w:rsidRDefault="00CC5D8C" w:rsidP="00CC5D8C">
            <w:r w:rsidRPr="009815F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1309,0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CC5D8C" w:rsidRDefault="00CC5D8C" w:rsidP="00CC5D8C">
            <w:r w:rsidRPr="009815F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1309,0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CC5D8C" w:rsidRDefault="00CC5D8C" w:rsidP="00CC5D8C">
            <w:r w:rsidRPr="009815F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1309,0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</w:tcPr>
          <w:p w:rsidR="00CC5D8C" w:rsidRDefault="00CC5D8C" w:rsidP="00CC5D8C">
            <w:r w:rsidRPr="009815F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1309,0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C5D8C" w:rsidRPr="008A34A9" w:rsidTr="008A34A9">
        <w:tc>
          <w:tcPr>
            <w:tcW w:w="5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C5D8C" w:rsidRPr="008A34A9" w:rsidRDefault="00CC5D8C" w:rsidP="00CC5D8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Мероприятие 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C5D8C" w:rsidRPr="008A34A9" w:rsidRDefault="00CC5D8C" w:rsidP="00CC5D8C">
            <w:pPr>
              <w:snapToGrid w:val="0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8A34A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Обеспечение условий для развития культуры в </w:t>
            </w:r>
            <w:proofErr w:type="spellStart"/>
            <w:r w:rsidRPr="008A34A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Калачеевском</w:t>
            </w:r>
            <w:proofErr w:type="spellEnd"/>
            <w:r w:rsidRPr="008A34A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Администрация Калачеевского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C5D8C" w:rsidRDefault="00CC5D8C" w:rsidP="00CC5D8C">
            <w:r w:rsidRPr="0094227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C5D8C" w:rsidRDefault="00CC5D8C" w:rsidP="00CC5D8C">
            <w:r w:rsidRPr="000E7F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C5D8C" w:rsidRDefault="00CC5D8C" w:rsidP="00CC5D8C">
            <w:r w:rsidRPr="005812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C5D8C" w:rsidRDefault="00CC5D8C" w:rsidP="00CC5D8C">
            <w:r w:rsidRPr="00B2366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C5D8C" w:rsidRDefault="00CC5D8C" w:rsidP="00CC5D8C">
            <w:r w:rsidRPr="00FA6074">
              <w:rPr>
                <w:rFonts w:ascii="Times New Roman" w:hAnsi="Times New Roman" w:cs="Times New Roman"/>
                <w:kern w:val="2"/>
                <w:sz w:val="20"/>
                <w:szCs w:val="20"/>
              </w:rPr>
              <w:t>1309,0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C5D8C" w:rsidRDefault="00CC5D8C" w:rsidP="00CC5D8C">
            <w:r w:rsidRPr="00FA6074">
              <w:rPr>
                <w:rFonts w:ascii="Times New Roman" w:hAnsi="Times New Roman" w:cs="Times New Roman"/>
                <w:kern w:val="2"/>
                <w:sz w:val="20"/>
                <w:szCs w:val="20"/>
              </w:rPr>
              <w:t>1309,0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C5D8C" w:rsidRDefault="00CC5D8C" w:rsidP="00CC5D8C">
            <w:r w:rsidRPr="00FA6074">
              <w:rPr>
                <w:rFonts w:ascii="Times New Roman" w:hAnsi="Times New Roman" w:cs="Times New Roman"/>
                <w:kern w:val="2"/>
                <w:sz w:val="20"/>
                <w:szCs w:val="20"/>
              </w:rPr>
              <w:t>1309,0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C5D8C" w:rsidRDefault="00CC5D8C" w:rsidP="00CC5D8C">
            <w:r w:rsidRPr="00FA6074">
              <w:rPr>
                <w:rFonts w:ascii="Times New Roman" w:hAnsi="Times New Roman" w:cs="Times New Roman"/>
                <w:kern w:val="2"/>
                <w:sz w:val="20"/>
                <w:szCs w:val="20"/>
              </w:rPr>
              <w:t>1309,0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C5D8C" w:rsidRDefault="00CC5D8C" w:rsidP="00CC5D8C">
            <w:r w:rsidRPr="00FA6074">
              <w:rPr>
                <w:rFonts w:ascii="Times New Roman" w:hAnsi="Times New Roman" w:cs="Times New Roman"/>
                <w:kern w:val="2"/>
                <w:sz w:val="20"/>
                <w:szCs w:val="20"/>
              </w:rPr>
              <w:t>1309,0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D8C" w:rsidRPr="008A34A9" w:rsidRDefault="00CC5D8C" w:rsidP="00CC5D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</w:tr>
      <w:tr w:rsidR="00D64E4F" w:rsidRPr="008A34A9" w:rsidTr="008A34A9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</w:tcPr>
          <w:p w:rsidR="00D64E4F" w:rsidRPr="008A34A9" w:rsidRDefault="00D64E4F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D64E4F" w:rsidRPr="008A34A9" w:rsidRDefault="00D64E4F" w:rsidP="00063DC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64E4F" w:rsidRPr="008A34A9" w:rsidRDefault="00D64E4F" w:rsidP="0008442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64E4F" w:rsidRPr="008A34A9" w:rsidRDefault="00D64E4F" w:rsidP="00063DC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64E4F" w:rsidRDefault="00D64E4F"/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64E4F" w:rsidRDefault="00D64E4F"/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64E4F" w:rsidRDefault="00D64E4F"/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64E4F" w:rsidRDefault="00D64E4F"/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64E4F" w:rsidRPr="008A34A9" w:rsidRDefault="00D64E4F" w:rsidP="006A1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D64E4F" w:rsidRPr="008A34A9" w:rsidRDefault="00D64E4F" w:rsidP="006A1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D64E4F" w:rsidRPr="008A34A9" w:rsidRDefault="00D64E4F" w:rsidP="006A1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D64E4F" w:rsidRPr="008A34A9" w:rsidRDefault="00D64E4F" w:rsidP="006A1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</w:tcPr>
          <w:p w:rsidR="00D64E4F" w:rsidRPr="008A34A9" w:rsidRDefault="00D64E4F" w:rsidP="006A1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4E4F" w:rsidRPr="008A34A9" w:rsidRDefault="00D64E4F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66269D" w:rsidRPr="008A34A9" w:rsidRDefault="0066269D" w:rsidP="0066269D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0"/>
          <w:szCs w:val="20"/>
        </w:rPr>
      </w:pPr>
    </w:p>
    <w:sectPr w:rsidR="0066269D" w:rsidRPr="008A34A9" w:rsidSect="00BD423A">
      <w:pgSz w:w="16838" w:h="11906" w:orient="landscape"/>
      <w:pgMar w:top="542" w:right="851" w:bottom="362" w:left="85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D88DD0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C9BA93F2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B0C856B2"/>
    <w:lvl w:ilvl="0">
      <w:start w:val="2"/>
      <w:numFmt w:val="upperRoman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B832E856"/>
    <w:lvl w:ilvl="0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7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36706E"/>
    <w:multiLevelType w:val="hybridMultilevel"/>
    <w:tmpl w:val="21A632B8"/>
    <w:lvl w:ilvl="0" w:tplc="F3E8BB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A04BDA"/>
    <w:multiLevelType w:val="hybridMultilevel"/>
    <w:tmpl w:val="D5FA6A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F61F80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3">
    <w:nsid w:val="139A2A36"/>
    <w:multiLevelType w:val="multilevel"/>
    <w:tmpl w:val="466AA2DA"/>
    <w:lvl w:ilvl="0">
      <w:start w:val="12"/>
      <w:numFmt w:val="decimal"/>
      <w:lvlText w:val="%1"/>
      <w:lvlJc w:val="left"/>
      <w:pPr>
        <w:tabs>
          <w:tab w:val="num" w:pos="8115"/>
        </w:tabs>
        <w:ind w:left="8115" w:hanging="811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375"/>
        </w:tabs>
        <w:ind w:left="8375" w:hanging="811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8635"/>
        </w:tabs>
        <w:ind w:left="8635" w:hanging="81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95"/>
        </w:tabs>
        <w:ind w:left="8895" w:hanging="81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55"/>
        </w:tabs>
        <w:ind w:left="9155" w:hanging="81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15"/>
        </w:tabs>
        <w:ind w:left="9415" w:hanging="81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75"/>
        </w:tabs>
        <w:ind w:left="9675" w:hanging="81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5"/>
        </w:tabs>
        <w:ind w:left="9935" w:hanging="81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95"/>
        </w:tabs>
        <w:ind w:left="10195" w:hanging="8115"/>
      </w:pPr>
      <w:rPr>
        <w:rFonts w:hint="default"/>
      </w:rPr>
    </w:lvl>
  </w:abstractNum>
  <w:abstractNum w:abstractNumId="14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3028E6"/>
    <w:multiLevelType w:val="hybridMultilevel"/>
    <w:tmpl w:val="6DCEE0AC"/>
    <w:lvl w:ilvl="0" w:tplc="4DCAB684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261F42"/>
    <w:multiLevelType w:val="hybridMultilevel"/>
    <w:tmpl w:val="DBB09B32"/>
    <w:lvl w:ilvl="0" w:tplc="BFA80952">
      <w:start w:val="3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7">
    <w:nsid w:val="22F67894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8">
    <w:nsid w:val="276162E4"/>
    <w:multiLevelType w:val="multilevel"/>
    <w:tmpl w:val="1B725E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9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D61773"/>
    <w:multiLevelType w:val="hybridMultilevel"/>
    <w:tmpl w:val="90408E28"/>
    <w:lvl w:ilvl="0" w:tplc="69E26810">
      <w:start w:val="2"/>
      <w:numFmt w:val="upperRoman"/>
      <w:lvlText w:val="%1."/>
      <w:lvlJc w:val="left"/>
      <w:pPr>
        <w:tabs>
          <w:tab w:val="num" w:pos="2760"/>
        </w:tabs>
        <w:ind w:left="276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1">
    <w:nsid w:val="60014A51"/>
    <w:multiLevelType w:val="multilevel"/>
    <w:tmpl w:val="7A8E33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2">
    <w:nsid w:val="63754C80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8944E2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D67D4A"/>
    <w:multiLevelType w:val="hybridMultilevel"/>
    <w:tmpl w:val="BADAE8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5B6371"/>
    <w:multiLevelType w:val="hybridMultilevel"/>
    <w:tmpl w:val="521C9724"/>
    <w:lvl w:ilvl="0" w:tplc="AD2CE32A">
      <w:start w:val="4"/>
      <w:numFmt w:val="upperRoman"/>
      <w:lvlText w:val="%1."/>
      <w:lvlJc w:val="left"/>
      <w:pPr>
        <w:tabs>
          <w:tab w:val="num" w:pos="2760"/>
        </w:tabs>
        <w:ind w:left="276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7">
    <w:nsid w:val="780A76D5"/>
    <w:multiLevelType w:val="multilevel"/>
    <w:tmpl w:val="75CC8D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rFonts w:hint="default"/>
      </w:rPr>
    </w:lvl>
  </w:abstractNum>
  <w:abstractNum w:abstractNumId="28">
    <w:nsid w:val="7C9D6D85"/>
    <w:multiLevelType w:val="multilevel"/>
    <w:tmpl w:val="C2AE0D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9">
    <w:nsid w:val="7FD969BE"/>
    <w:multiLevelType w:val="multilevel"/>
    <w:tmpl w:val="D97E66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20"/>
  </w:num>
  <w:num w:numId="10">
    <w:abstractNumId w:val="18"/>
  </w:num>
  <w:num w:numId="11">
    <w:abstractNumId w:val="21"/>
  </w:num>
  <w:num w:numId="12">
    <w:abstractNumId w:val="28"/>
  </w:num>
  <w:num w:numId="13">
    <w:abstractNumId w:val="26"/>
  </w:num>
  <w:num w:numId="14">
    <w:abstractNumId w:val="16"/>
  </w:num>
  <w:num w:numId="15">
    <w:abstractNumId w:val="12"/>
  </w:num>
  <w:num w:numId="16">
    <w:abstractNumId w:val="17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2336A"/>
    <w:rsid w:val="000104F7"/>
    <w:rsid w:val="00014255"/>
    <w:rsid w:val="00021258"/>
    <w:rsid w:val="00021616"/>
    <w:rsid w:val="00024696"/>
    <w:rsid w:val="00026E90"/>
    <w:rsid w:val="0004030E"/>
    <w:rsid w:val="00042A29"/>
    <w:rsid w:val="00042F2F"/>
    <w:rsid w:val="000514E9"/>
    <w:rsid w:val="00051709"/>
    <w:rsid w:val="00062822"/>
    <w:rsid w:val="00063DC2"/>
    <w:rsid w:val="00066FDC"/>
    <w:rsid w:val="000723CA"/>
    <w:rsid w:val="00084423"/>
    <w:rsid w:val="00086117"/>
    <w:rsid w:val="00096256"/>
    <w:rsid w:val="000A2DF3"/>
    <w:rsid w:val="000B3006"/>
    <w:rsid w:val="000B6F66"/>
    <w:rsid w:val="000C1989"/>
    <w:rsid w:val="000D7FD5"/>
    <w:rsid w:val="000E23E0"/>
    <w:rsid w:val="000E65FD"/>
    <w:rsid w:val="000F4237"/>
    <w:rsid w:val="000F71E6"/>
    <w:rsid w:val="001015B8"/>
    <w:rsid w:val="00120889"/>
    <w:rsid w:val="0012269A"/>
    <w:rsid w:val="0012336A"/>
    <w:rsid w:val="00125B93"/>
    <w:rsid w:val="001317E6"/>
    <w:rsid w:val="0013195E"/>
    <w:rsid w:val="00136267"/>
    <w:rsid w:val="0014362D"/>
    <w:rsid w:val="001621A6"/>
    <w:rsid w:val="0016434B"/>
    <w:rsid w:val="00180287"/>
    <w:rsid w:val="001811D1"/>
    <w:rsid w:val="00183DCF"/>
    <w:rsid w:val="00185D23"/>
    <w:rsid w:val="001978DD"/>
    <w:rsid w:val="001A188A"/>
    <w:rsid w:val="001A2692"/>
    <w:rsid w:val="001A6444"/>
    <w:rsid w:val="001A6B76"/>
    <w:rsid w:val="001B42F8"/>
    <w:rsid w:val="001D24B5"/>
    <w:rsid w:val="001E791D"/>
    <w:rsid w:val="001F1B23"/>
    <w:rsid w:val="00212B12"/>
    <w:rsid w:val="002157C3"/>
    <w:rsid w:val="00216B81"/>
    <w:rsid w:val="00217D9C"/>
    <w:rsid w:val="00223B3D"/>
    <w:rsid w:val="0023432C"/>
    <w:rsid w:val="00240E9B"/>
    <w:rsid w:val="0024555B"/>
    <w:rsid w:val="00253A09"/>
    <w:rsid w:val="0025530D"/>
    <w:rsid w:val="002572C7"/>
    <w:rsid w:val="0028600C"/>
    <w:rsid w:val="00296B7B"/>
    <w:rsid w:val="002A2E2A"/>
    <w:rsid w:val="002B799A"/>
    <w:rsid w:val="002D65B9"/>
    <w:rsid w:val="002E1B33"/>
    <w:rsid w:val="002E6874"/>
    <w:rsid w:val="00306988"/>
    <w:rsid w:val="00330827"/>
    <w:rsid w:val="00330FF4"/>
    <w:rsid w:val="00345D36"/>
    <w:rsid w:val="00350461"/>
    <w:rsid w:val="00351C18"/>
    <w:rsid w:val="00351C91"/>
    <w:rsid w:val="0037492E"/>
    <w:rsid w:val="00382BD7"/>
    <w:rsid w:val="00391D50"/>
    <w:rsid w:val="003A2597"/>
    <w:rsid w:val="003B47D7"/>
    <w:rsid w:val="003C7FB0"/>
    <w:rsid w:val="003E3E75"/>
    <w:rsid w:val="003E5781"/>
    <w:rsid w:val="004025B1"/>
    <w:rsid w:val="004054D2"/>
    <w:rsid w:val="00426617"/>
    <w:rsid w:val="00431A8C"/>
    <w:rsid w:val="0043738E"/>
    <w:rsid w:val="00445D43"/>
    <w:rsid w:val="00451C00"/>
    <w:rsid w:val="00451F02"/>
    <w:rsid w:val="00463F35"/>
    <w:rsid w:val="00484226"/>
    <w:rsid w:val="004950F7"/>
    <w:rsid w:val="004B03A1"/>
    <w:rsid w:val="004E3458"/>
    <w:rsid w:val="005121C2"/>
    <w:rsid w:val="00513996"/>
    <w:rsid w:val="005226DD"/>
    <w:rsid w:val="00530FE0"/>
    <w:rsid w:val="00533439"/>
    <w:rsid w:val="00551106"/>
    <w:rsid w:val="005533AE"/>
    <w:rsid w:val="005668F8"/>
    <w:rsid w:val="00570A66"/>
    <w:rsid w:val="005718FF"/>
    <w:rsid w:val="00571A32"/>
    <w:rsid w:val="00576786"/>
    <w:rsid w:val="0059209B"/>
    <w:rsid w:val="005A3CA6"/>
    <w:rsid w:val="005A7208"/>
    <w:rsid w:val="005B1BFA"/>
    <w:rsid w:val="005C2360"/>
    <w:rsid w:val="005C509D"/>
    <w:rsid w:val="005F2020"/>
    <w:rsid w:val="00606787"/>
    <w:rsid w:val="00606E4A"/>
    <w:rsid w:val="00614E9A"/>
    <w:rsid w:val="00624A31"/>
    <w:rsid w:val="00625868"/>
    <w:rsid w:val="006331E0"/>
    <w:rsid w:val="00636499"/>
    <w:rsid w:val="006437EC"/>
    <w:rsid w:val="006469B3"/>
    <w:rsid w:val="00647E7E"/>
    <w:rsid w:val="0066269D"/>
    <w:rsid w:val="00686069"/>
    <w:rsid w:val="0069456C"/>
    <w:rsid w:val="00696D40"/>
    <w:rsid w:val="006A01B3"/>
    <w:rsid w:val="006A1AE8"/>
    <w:rsid w:val="006A35E4"/>
    <w:rsid w:val="006A48E1"/>
    <w:rsid w:val="006B0212"/>
    <w:rsid w:val="006B1324"/>
    <w:rsid w:val="006B177E"/>
    <w:rsid w:val="006B3423"/>
    <w:rsid w:val="006B4CD0"/>
    <w:rsid w:val="006B5DC2"/>
    <w:rsid w:val="006C1622"/>
    <w:rsid w:val="006F1660"/>
    <w:rsid w:val="006F244A"/>
    <w:rsid w:val="006F3BB6"/>
    <w:rsid w:val="007122DE"/>
    <w:rsid w:val="007232B7"/>
    <w:rsid w:val="00724DF9"/>
    <w:rsid w:val="00730634"/>
    <w:rsid w:val="00731601"/>
    <w:rsid w:val="007332DF"/>
    <w:rsid w:val="007403B2"/>
    <w:rsid w:val="00745B0C"/>
    <w:rsid w:val="007570E8"/>
    <w:rsid w:val="007658A5"/>
    <w:rsid w:val="00772BDE"/>
    <w:rsid w:val="0077414B"/>
    <w:rsid w:val="00777E36"/>
    <w:rsid w:val="00787C90"/>
    <w:rsid w:val="00792786"/>
    <w:rsid w:val="007B69F5"/>
    <w:rsid w:val="007C29B1"/>
    <w:rsid w:val="007E0F51"/>
    <w:rsid w:val="007E29AD"/>
    <w:rsid w:val="007E6786"/>
    <w:rsid w:val="007F6BB3"/>
    <w:rsid w:val="007F76F2"/>
    <w:rsid w:val="00804D51"/>
    <w:rsid w:val="00805F3E"/>
    <w:rsid w:val="008449F2"/>
    <w:rsid w:val="0084719D"/>
    <w:rsid w:val="008A34A9"/>
    <w:rsid w:val="008B0284"/>
    <w:rsid w:val="008B08A2"/>
    <w:rsid w:val="008C56AD"/>
    <w:rsid w:val="008D502B"/>
    <w:rsid w:val="008F662B"/>
    <w:rsid w:val="009030EC"/>
    <w:rsid w:val="009069FC"/>
    <w:rsid w:val="00924640"/>
    <w:rsid w:val="0093630E"/>
    <w:rsid w:val="0093785F"/>
    <w:rsid w:val="0094528F"/>
    <w:rsid w:val="00976BC3"/>
    <w:rsid w:val="009C46B0"/>
    <w:rsid w:val="009D5F2A"/>
    <w:rsid w:val="009D77EC"/>
    <w:rsid w:val="009E118E"/>
    <w:rsid w:val="009F3530"/>
    <w:rsid w:val="00A0166A"/>
    <w:rsid w:val="00A10F23"/>
    <w:rsid w:val="00A12011"/>
    <w:rsid w:val="00A143C1"/>
    <w:rsid w:val="00A15B63"/>
    <w:rsid w:val="00A24AB0"/>
    <w:rsid w:val="00A37304"/>
    <w:rsid w:val="00A43BEB"/>
    <w:rsid w:val="00A51671"/>
    <w:rsid w:val="00A60A59"/>
    <w:rsid w:val="00A71684"/>
    <w:rsid w:val="00A764BE"/>
    <w:rsid w:val="00A9535F"/>
    <w:rsid w:val="00A95974"/>
    <w:rsid w:val="00AA19D3"/>
    <w:rsid w:val="00AA311C"/>
    <w:rsid w:val="00AB3BD0"/>
    <w:rsid w:val="00AC3B8B"/>
    <w:rsid w:val="00AC4E6A"/>
    <w:rsid w:val="00AC63DC"/>
    <w:rsid w:val="00AC6E6F"/>
    <w:rsid w:val="00AD31D1"/>
    <w:rsid w:val="00AD338F"/>
    <w:rsid w:val="00AD4590"/>
    <w:rsid w:val="00AE70CD"/>
    <w:rsid w:val="00AE790C"/>
    <w:rsid w:val="00AF040F"/>
    <w:rsid w:val="00B03580"/>
    <w:rsid w:val="00B03CB0"/>
    <w:rsid w:val="00B15FE2"/>
    <w:rsid w:val="00B20521"/>
    <w:rsid w:val="00B222C6"/>
    <w:rsid w:val="00B42D53"/>
    <w:rsid w:val="00B51F71"/>
    <w:rsid w:val="00B76AA4"/>
    <w:rsid w:val="00BA186B"/>
    <w:rsid w:val="00BB3897"/>
    <w:rsid w:val="00BB7D4C"/>
    <w:rsid w:val="00BC434F"/>
    <w:rsid w:val="00BC45C9"/>
    <w:rsid w:val="00BD1966"/>
    <w:rsid w:val="00BD423A"/>
    <w:rsid w:val="00BE3DBC"/>
    <w:rsid w:val="00C050A7"/>
    <w:rsid w:val="00C2335D"/>
    <w:rsid w:val="00C31041"/>
    <w:rsid w:val="00C42903"/>
    <w:rsid w:val="00C57261"/>
    <w:rsid w:val="00C61AB0"/>
    <w:rsid w:val="00C63F17"/>
    <w:rsid w:val="00C85134"/>
    <w:rsid w:val="00C85DF0"/>
    <w:rsid w:val="00CA081A"/>
    <w:rsid w:val="00CB2A30"/>
    <w:rsid w:val="00CC5D8C"/>
    <w:rsid w:val="00CD3586"/>
    <w:rsid w:val="00CE545E"/>
    <w:rsid w:val="00CF5606"/>
    <w:rsid w:val="00D05CB1"/>
    <w:rsid w:val="00D12668"/>
    <w:rsid w:val="00D64460"/>
    <w:rsid w:val="00D64E4F"/>
    <w:rsid w:val="00D710E5"/>
    <w:rsid w:val="00D92955"/>
    <w:rsid w:val="00D94291"/>
    <w:rsid w:val="00D94806"/>
    <w:rsid w:val="00D94D8E"/>
    <w:rsid w:val="00DA4771"/>
    <w:rsid w:val="00DB058D"/>
    <w:rsid w:val="00DC47F3"/>
    <w:rsid w:val="00DE25EC"/>
    <w:rsid w:val="00DF2D40"/>
    <w:rsid w:val="00DF4A8E"/>
    <w:rsid w:val="00DF714A"/>
    <w:rsid w:val="00E04DF3"/>
    <w:rsid w:val="00E2335D"/>
    <w:rsid w:val="00E362BC"/>
    <w:rsid w:val="00E371D2"/>
    <w:rsid w:val="00E434A5"/>
    <w:rsid w:val="00E55676"/>
    <w:rsid w:val="00E70017"/>
    <w:rsid w:val="00E7097D"/>
    <w:rsid w:val="00EA0E01"/>
    <w:rsid w:val="00EB0E61"/>
    <w:rsid w:val="00EB4D20"/>
    <w:rsid w:val="00ED1A13"/>
    <w:rsid w:val="00F100EF"/>
    <w:rsid w:val="00F360AD"/>
    <w:rsid w:val="00F4116C"/>
    <w:rsid w:val="00F415E0"/>
    <w:rsid w:val="00F418A6"/>
    <w:rsid w:val="00F43271"/>
    <w:rsid w:val="00F45203"/>
    <w:rsid w:val="00F54995"/>
    <w:rsid w:val="00F61B62"/>
    <w:rsid w:val="00F741C4"/>
    <w:rsid w:val="00F819B4"/>
    <w:rsid w:val="00F83550"/>
    <w:rsid w:val="00F84F09"/>
    <w:rsid w:val="00F865FE"/>
    <w:rsid w:val="00FA148A"/>
    <w:rsid w:val="00FA24CD"/>
    <w:rsid w:val="00FA4563"/>
    <w:rsid w:val="00FC6D51"/>
    <w:rsid w:val="00FD6C31"/>
    <w:rsid w:val="00FF4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B4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062822"/>
    <w:pPr>
      <w:keepNext/>
      <w:widowControl/>
      <w:spacing w:line="220" w:lineRule="exact"/>
      <w:jc w:val="center"/>
      <w:outlineLvl w:val="0"/>
    </w:pPr>
    <w:rPr>
      <w:rFonts w:ascii="AG Souvenir" w:hAnsi="AG Souvenir"/>
      <w:b/>
      <w:bCs/>
      <w:color w:val="auto"/>
      <w:spacing w:val="38"/>
      <w:sz w:val="20"/>
      <w:szCs w:val="20"/>
    </w:rPr>
  </w:style>
  <w:style w:type="paragraph" w:styleId="20">
    <w:name w:val="heading 2"/>
    <w:basedOn w:val="a"/>
    <w:next w:val="a"/>
    <w:link w:val="21"/>
    <w:qFormat/>
    <w:rsid w:val="00062822"/>
    <w:pPr>
      <w:keepNext/>
      <w:widowControl/>
      <w:ind w:left="709"/>
      <w:outlineLvl w:val="1"/>
    </w:pPr>
    <w:rPr>
      <w:color w:val="auto"/>
      <w:sz w:val="20"/>
      <w:szCs w:val="20"/>
    </w:rPr>
  </w:style>
  <w:style w:type="paragraph" w:styleId="3">
    <w:name w:val="heading 3"/>
    <w:basedOn w:val="a"/>
    <w:next w:val="a"/>
    <w:link w:val="30"/>
    <w:qFormat/>
    <w:rsid w:val="00062822"/>
    <w:pPr>
      <w:keepNext/>
      <w:widowControl/>
      <w:spacing w:before="240" w:after="60"/>
      <w:outlineLvl w:val="2"/>
    </w:pPr>
    <w:rPr>
      <w:rFonts w:ascii="Arial" w:hAnsi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2822"/>
    <w:rPr>
      <w:rFonts w:ascii="AG Souvenir" w:hAnsi="AG Souvenir"/>
      <w:b/>
      <w:bCs/>
      <w:spacing w:val="38"/>
      <w:lang w:val="ru-RU" w:eastAsia="ru-RU" w:bidi="ar-SA"/>
    </w:rPr>
  </w:style>
  <w:style w:type="character" w:customStyle="1" w:styleId="21">
    <w:name w:val="Заголовок 2 Знак"/>
    <w:link w:val="20"/>
    <w:locked/>
    <w:rsid w:val="00062822"/>
    <w:rPr>
      <w:lang w:val="ru-RU" w:eastAsia="ru-RU" w:bidi="ar-SA"/>
    </w:rPr>
  </w:style>
  <w:style w:type="character" w:customStyle="1" w:styleId="30">
    <w:name w:val="Заголовок 3 Знак"/>
    <w:link w:val="3"/>
    <w:locked/>
    <w:rsid w:val="00062822"/>
    <w:rPr>
      <w:rFonts w:ascii="Arial" w:hAnsi="Arial"/>
      <w:b/>
      <w:bCs/>
      <w:sz w:val="26"/>
      <w:szCs w:val="26"/>
      <w:lang w:val="ru-RU" w:eastAsia="ru-RU" w:bidi="ar-SA"/>
    </w:rPr>
  </w:style>
  <w:style w:type="character" w:styleId="a3">
    <w:name w:val="Hyperlink"/>
    <w:rsid w:val="00F819B4"/>
    <w:rPr>
      <w:color w:val="000080"/>
      <w:u w:val="single"/>
    </w:rPr>
  </w:style>
  <w:style w:type="character" w:customStyle="1" w:styleId="22">
    <w:name w:val="Основной текст (2)_"/>
    <w:link w:val="23"/>
    <w:rsid w:val="00F819B4"/>
    <w:rPr>
      <w:rFonts w:ascii="Arial" w:hAnsi="Arial" w:cs="Arial"/>
      <w:b/>
      <w:bCs/>
      <w:spacing w:val="4"/>
      <w:sz w:val="21"/>
      <w:szCs w:val="21"/>
      <w:u w:val="none"/>
    </w:rPr>
  </w:style>
  <w:style w:type="paragraph" w:customStyle="1" w:styleId="23">
    <w:name w:val="Основной текст (2)"/>
    <w:basedOn w:val="a"/>
    <w:link w:val="22"/>
    <w:rsid w:val="00F819B4"/>
    <w:pPr>
      <w:shd w:val="clear" w:color="auto" w:fill="FFFFFF"/>
      <w:spacing w:after="240" w:line="312" w:lineRule="exact"/>
    </w:pPr>
    <w:rPr>
      <w:rFonts w:ascii="Arial" w:hAnsi="Arial" w:cs="Times New Roman"/>
      <w:b/>
      <w:bCs/>
      <w:color w:val="auto"/>
      <w:spacing w:val="4"/>
      <w:sz w:val="21"/>
      <w:szCs w:val="21"/>
    </w:rPr>
  </w:style>
  <w:style w:type="character" w:customStyle="1" w:styleId="20pt">
    <w:name w:val="Основной текст (2) + Интервал 0 pt"/>
    <w:rsid w:val="00F819B4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23pt">
    <w:name w:val="Основной текст (2) + Интервал 3 pt"/>
    <w:rsid w:val="00F819B4"/>
    <w:rPr>
      <w:rFonts w:ascii="Arial" w:hAnsi="Arial" w:cs="Arial"/>
      <w:b/>
      <w:bCs/>
      <w:spacing w:val="64"/>
      <w:sz w:val="21"/>
      <w:szCs w:val="21"/>
      <w:u w:val="none"/>
    </w:rPr>
  </w:style>
  <w:style w:type="character" w:customStyle="1" w:styleId="31">
    <w:name w:val="Основной текст (3)_"/>
    <w:link w:val="32"/>
    <w:rsid w:val="00F819B4"/>
    <w:rPr>
      <w:rFonts w:ascii="Arial" w:hAnsi="Arial" w:cs="Arial"/>
      <w:spacing w:val="3"/>
      <w:sz w:val="19"/>
      <w:szCs w:val="19"/>
      <w:u w:val="none"/>
    </w:rPr>
  </w:style>
  <w:style w:type="paragraph" w:customStyle="1" w:styleId="32">
    <w:name w:val="Основной текст (3)"/>
    <w:basedOn w:val="a"/>
    <w:link w:val="31"/>
    <w:rsid w:val="00F819B4"/>
    <w:pPr>
      <w:shd w:val="clear" w:color="auto" w:fill="FFFFFF"/>
      <w:spacing w:before="480" w:after="720" w:line="240" w:lineRule="atLeast"/>
      <w:ind w:firstLine="520"/>
    </w:pPr>
    <w:rPr>
      <w:rFonts w:ascii="Arial" w:hAnsi="Arial" w:cs="Times New Roman"/>
      <w:color w:val="auto"/>
      <w:spacing w:val="3"/>
      <w:sz w:val="19"/>
      <w:szCs w:val="19"/>
    </w:rPr>
  </w:style>
  <w:style w:type="character" w:customStyle="1" w:styleId="a4">
    <w:name w:val="Основной текст Знак"/>
    <w:link w:val="a5"/>
    <w:rsid w:val="00F819B4"/>
    <w:rPr>
      <w:rFonts w:ascii="Arial" w:hAnsi="Arial" w:cs="Arial"/>
      <w:spacing w:val="4"/>
      <w:sz w:val="21"/>
      <w:szCs w:val="21"/>
      <w:u w:val="none"/>
    </w:rPr>
  </w:style>
  <w:style w:type="paragraph" w:styleId="a5">
    <w:name w:val="Body Text"/>
    <w:basedOn w:val="a"/>
    <w:link w:val="a4"/>
    <w:rsid w:val="00F819B4"/>
    <w:pPr>
      <w:shd w:val="clear" w:color="auto" w:fill="FFFFFF"/>
      <w:spacing w:before="240" w:line="278" w:lineRule="exact"/>
    </w:pPr>
    <w:rPr>
      <w:rFonts w:ascii="Arial" w:hAnsi="Arial" w:cs="Times New Roman"/>
      <w:color w:val="auto"/>
      <w:spacing w:val="4"/>
      <w:sz w:val="21"/>
      <w:szCs w:val="21"/>
    </w:rPr>
  </w:style>
  <w:style w:type="character" w:customStyle="1" w:styleId="0pt">
    <w:name w:val="Основной текст + Интервал 0 pt"/>
    <w:rsid w:val="00F819B4"/>
    <w:rPr>
      <w:rFonts w:ascii="Arial" w:hAnsi="Arial" w:cs="Arial"/>
      <w:spacing w:val="5"/>
      <w:sz w:val="21"/>
      <w:szCs w:val="21"/>
      <w:u w:val="none"/>
    </w:rPr>
  </w:style>
  <w:style w:type="character" w:customStyle="1" w:styleId="24">
    <w:name w:val="Заголовок №2_"/>
    <w:link w:val="25"/>
    <w:rsid w:val="00F819B4"/>
    <w:rPr>
      <w:rFonts w:ascii="Arial" w:hAnsi="Arial" w:cs="Arial"/>
      <w:b/>
      <w:bCs/>
      <w:spacing w:val="6"/>
      <w:sz w:val="21"/>
      <w:szCs w:val="21"/>
      <w:u w:val="none"/>
    </w:rPr>
  </w:style>
  <w:style w:type="paragraph" w:customStyle="1" w:styleId="25">
    <w:name w:val="Заголовок №2"/>
    <w:basedOn w:val="a"/>
    <w:link w:val="24"/>
    <w:rsid w:val="00F819B4"/>
    <w:pPr>
      <w:shd w:val="clear" w:color="auto" w:fill="FFFFFF"/>
      <w:spacing w:before="660" w:after="120" w:line="278" w:lineRule="exact"/>
      <w:outlineLvl w:val="1"/>
    </w:pPr>
    <w:rPr>
      <w:rFonts w:ascii="Arial" w:hAnsi="Arial" w:cs="Times New Roman"/>
      <w:b/>
      <w:bCs/>
      <w:color w:val="auto"/>
      <w:spacing w:val="6"/>
      <w:sz w:val="21"/>
      <w:szCs w:val="21"/>
    </w:rPr>
  </w:style>
  <w:style w:type="character" w:customStyle="1" w:styleId="20pt0">
    <w:name w:val="Заголовок №2 + Интервал 0 pt"/>
    <w:rsid w:val="00F819B4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11">
    <w:name w:val="Заголовок №1_"/>
    <w:link w:val="12"/>
    <w:rsid w:val="00F819B4"/>
    <w:rPr>
      <w:rFonts w:ascii="Arial" w:hAnsi="Arial" w:cs="Arial"/>
      <w:spacing w:val="3"/>
      <w:sz w:val="21"/>
      <w:szCs w:val="21"/>
      <w:u w:val="none"/>
    </w:rPr>
  </w:style>
  <w:style w:type="paragraph" w:customStyle="1" w:styleId="12">
    <w:name w:val="Заголовок №1"/>
    <w:basedOn w:val="a"/>
    <w:link w:val="11"/>
    <w:rsid w:val="00F819B4"/>
    <w:pPr>
      <w:shd w:val="clear" w:color="auto" w:fill="FFFFFF"/>
      <w:spacing w:before="240" w:after="120" w:line="269" w:lineRule="exact"/>
      <w:ind w:firstLine="560"/>
      <w:jc w:val="both"/>
      <w:outlineLvl w:val="0"/>
    </w:pPr>
    <w:rPr>
      <w:rFonts w:ascii="Arial" w:hAnsi="Arial" w:cs="Times New Roman"/>
      <w:color w:val="auto"/>
      <w:spacing w:val="3"/>
      <w:sz w:val="21"/>
      <w:szCs w:val="21"/>
    </w:rPr>
  </w:style>
  <w:style w:type="character" w:customStyle="1" w:styleId="10pt">
    <w:name w:val="Заголовок №1 + Интервал 0 pt"/>
    <w:rsid w:val="00F819B4"/>
    <w:rPr>
      <w:rFonts w:ascii="Arial" w:hAnsi="Arial" w:cs="Arial"/>
      <w:spacing w:val="4"/>
      <w:sz w:val="21"/>
      <w:szCs w:val="21"/>
      <w:u w:val="none"/>
    </w:rPr>
  </w:style>
  <w:style w:type="character" w:customStyle="1" w:styleId="7">
    <w:name w:val="Основной текст (7)_"/>
    <w:link w:val="70"/>
    <w:rsid w:val="00F819B4"/>
    <w:rPr>
      <w:rFonts w:ascii="Arial" w:hAnsi="Arial" w:cs="Arial"/>
      <w:spacing w:val="5"/>
      <w:sz w:val="21"/>
      <w:szCs w:val="21"/>
      <w:u w:val="none"/>
    </w:rPr>
  </w:style>
  <w:style w:type="paragraph" w:customStyle="1" w:styleId="70">
    <w:name w:val="Основной текст (7)"/>
    <w:basedOn w:val="a"/>
    <w:link w:val="7"/>
    <w:rsid w:val="00F819B4"/>
    <w:pPr>
      <w:shd w:val="clear" w:color="auto" w:fill="FFFFFF"/>
      <w:spacing w:before="120" w:after="240" w:line="240" w:lineRule="atLeast"/>
      <w:ind w:firstLine="560"/>
      <w:jc w:val="both"/>
    </w:pPr>
    <w:rPr>
      <w:rFonts w:ascii="Arial" w:hAnsi="Arial" w:cs="Times New Roman"/>
      <w:color w:val="auto"/>
      <w:spacing w:val="5"/>
      <w:sz w:val="21"/>
      <w:szCs w:val="21"/>
    </w:rPr>
  </w:style>
  <w:style w:type="table" w:styleId="a6">
    <w:name w:val="Table Grid"/>
    <w:basedOn w:val="a1"/>
    <w:rsid w:val="005718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745B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locked/>
    <w:rsid w:val="00062822"/>
    <w:rPr>
      <w:rFonts w:ascii="Tahoma" w:eastAsia="Courier New" w:hAnsi="Tahoma" w:cs="Tahoma"/>
      <w:color w:val="000000"/>
      <w:sz w:val="16"/>
      <w:szCs w:val="16"/>
      <w:lang w:val="ru-RU" w:eastAsia="ru-RU" w:bidi="ar-SA"/>
    </w:rPr>
  </w:style>
  <w:style w:type="character" w:customStyle="1" w:styleId="a9">
    <w:name w:val="Основной текст_"/>
    <w:link w:val="5"/>
    <w:rsid w:val="00CE545E"/>
    <w:rPr>
      <w:rFonts w:ascii="Arial" w:hAnsi="Arial" w:cs="Arial"/>
      <w:spacing w:val="4"/>
      <w:sz w:val="21"/>
      <w:szCs w:val="21"/>
      <w:u w:val="none"/>
    </w:rPr>
  </w:style>
  <w:style w:type="paragraph" w:customStyle="1" w:styleId="5">
    <w:name w:val="Основной текст5"/>
    <w:basedOn w:val="a"/>
    <w:link w:val="a9"/>
    <w:rsid w:val="00062822"/>
    <w:pPr>
      <w:shd w:val="clear" w:color="auto" w:fill="FFFFFF"/>
      <w:spacing w:line="202" w:lineRule="exact"/>
    </w:pPr>
    <w:rPr>
      <w:rFonts w:ascii="Arial" w:hAnsi="Arial" w:cs="Times New Roman"/>
      <w:color w:val="auto"/>
      <w:spacing w:val="4"/>
      <w:sz w:val="21"/>
      <w:szCs w:val="21"/>
    </w:rPr>
  </w:style>
  <w:style w:type="paragraph" w:customStyle="1" w:styleId="13">
    <w:name w:val="Без интервала1"/>
    <w:rsid w:val="00CE545E"/>
    <w:rPr>
      <w:rFonts w:ascii="Calibri" w:eastAsia="Times New Roman" w:hAnsi="Calibri" w:cs="Times New Roman"/>
      <w:sz w:val="22"/>
      <w:szCs w:val="22"/>
      <w:lang w:eastAsia="en-US"/>
    </w:rPr>
  </w:style>
  <w:style w:type="paragraph" w:styleId="aa">
    <w:name w:val="Normal (Web)"/>
    <w:basedOn w:val="a"/>
    <w:rsid w:val="004B03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highlighthighlightactive">
    <w:name w:val="highlight highlight_active"/>
    <w:basedOn w:val="a0"/>
    <w:rsid w:val="004B03A1"/>
  </w:style>
  <w:style w:type="paragraph" w:customStyle="1" w:styleId="ConsPlusNormal">
    <w:name w:val="ConsPlusNormal"/>
    <w:link w:val="ConsPlusNormal0"/>
    <w:rsid w:val="004B03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062822"/>
    <w:rPr>
      <w:rFonts w:ascii="Arial" w:eastAsia="Calibri" w:hAnsi="Arial" w:cs="Arial"/>
      <w:lang w:val="ru-RU" w:eastAsia="en-US" w:bidi="ar-SA"/>
    </w:rPr>
  </w:style>
  <w:style w:type="character" w:styleId="ab">
    <w:name w:val="FollowedHyperlink"/>
    <w:rsid w:val="00062822"/>
    <w:rPr>
      <w:color w:val="800080"/>
      <w:u w:val="single"/>
    </w:rPr>
  </w:style>
  <w:style w:type="character" w:styleId="ac">
    <w:name w:val="Strong"/>
    <w:qFormat/>
    <w:rsid w:val="00062822"/>
    <w:rPr>
      <w:rFonts w:ascii="Times New Roman" w:hAnsi="Times New Roman" w:cs="Times New Roman" w:hint="default"/>
      <w:b/>
      <w:bCs w:val="0"/>
    </w:rPr>
  </w:style>
  <w:style w:type="character" w:customStyle="1" w:styleId="ad">
    <w:name w:val="Текст сноски Знак"/>
    <w:link w:val="ae"/>
    <w:semiHidden/>
    <w:locked/>
    <w:rsid w:val="00062822"/>
    <w:rPr>
      <w:rFonts w:ascii="Calibri" w:eastAsia="Calibri" w:hAnsi="Calibri"/>
      <w:lang w:val="ru-RU" w:eastAsia="ru-RU" w:bidi="ar-SA"/>
    </w:rPr>
  </w:style>
  <w:style w:type="paragraph" w:styleId="ae">
    <w:name w:val="footnote text"/>
    <w:basedOn w:val="a"/>
    <w:link w:val="ad"/>
    <w:semiHidden/>
    <w:rsid w:val="00062822"/>
    <w:pPr>
      <w:autoSpaceDE w:val="0"/>
      <w:autoSpaceDN w:val="0"/>
      <w:adjustRightInd w:val="0"/>
      <w:ind w:firstLine="902"/>
      <w:jc w:val="both"/>
    </w:pPr>
    <w:rPr>
      <w:rFonts w:ascii="Calibri" w:eastAsia="Calibri" w:hAnsi="Calibri"/>
      <w:color w:val="auto"/>
      <w:sz w:val="20"/>
      <w:szCs w:val="20"/>
    </w:rPr>
  </w:style>
  <w:style w:type="character" w:customStyle="1" w:styleId="af">
    <w:name w:val="Верхний колонтитул Знак"/>
    <w:link w:val="af0"/>
    <w:locked/>
    <w:rsid w:val="00062822"/>
    <w:rPr>
      <w:lang w:val="ru-RU" w:eastAsia="ru-RU" w:bidi="ar-SA"/>
    </w:rPr>
  </w:style>
  <w:style w:type="paragraph" w:styleId="af0">
    <w:name w:val="header"/>
    <w:basedOn w:val="a"/>
    <w:link w:val="af"/>
    <w:rsid w:val="00062822"/>
    <w:pPr>
      <w:widowControl/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f1">
    <w:name w:val="Нижний колонтитул Знак"/>
    <w:link w:val="af2"/>
    <w:locked/>
    <w:rsid w:val="00062822"/>
    <w:rPr>
      <w:lang w:val="ru-RU" w:eastAsia="ru-RU" w:bidi="ar-SA"/>
    </w:rPr>
  </w:style>
  <w:style w:type="paragraph" w:styleId="af2">
    <w:name w:val="footer"/>
    <w:basedOn w:val="a"/>
    <w:link w:val="af1"/>
    <w:rsid w:val="00062822"/>
    <w:pPr>
      <w:widowControl/>
      <w:tabs>
        <w:tab w:val="center" w:pos="4153"/>
        <w:tab w:val="right" w:pos="8306"/>
      </w:tabs>
    </w:pPr>
    <w:rPr>
      <w:color w:val="auto"/>
      <w:sz w:val="20"/>
      <w:szCs w:val="20"/>
    </w:rPr>
  </w:style>
  <w:style w:type="paragraph" w:styleId="2">
    <w:name w:val="List Bullet 2"/>
    <w:basedOn w:val="a"/>
    <w:autoRedefine/>
    <w:rsid w:val="00062822"/>
    <w:pPr>
      <w:widowControl/>
      <w:numPr>
        <w:numId w:val="18"/>
      </w:numPr>
      <w:tabs>
        <w:tab w:val="num" w:pos="643"/>
      </w:tabs>
      <w:suppressAutoHyphens/>
      <w:ind w:left="643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BodyTextChar">
    <w:name w:val="Body Text Char"/>
    <w:locked/>
    <w:rsid w:val="00062822"/>
    <w:rPr>
      <w:lang w:val="ru-RU" w:eastAsia="ru-RU" w:bidi="ar-SA"/>
    </w:rPr>
  </w:style>
  <w:style w:type="character" w:customStyle="1" w:styleId="af3">
    <w:name w:val="Основной текст с отступом Знак"/>
    <w:link w:val="af4"/>
    <w:locked/>
    <w:rsid w:val="00062822"/>
    <w:rPr>
      <w:lang w:val="ru-RU" w:eastAsia="ru-RU" w:bidi="ar-SA"/>
    </w:rPr>
  </w:style>
  <w:style w:type="paragraph" w:styleId="af4">
    <w:name w:val="Body Text Indent"/>
    <w:basedOn w:val="a"/>
    <w:link w:val="af3"/>
    <w:rsid w:val="00062822"/>
    <w:pPr>
      <w:widowControl/>
      <w:ind w:firstLine="709"/>
      <w:jc w:val="both"/>
    </w:pPr>
    <w:rPr>
      <w:color w:val="auto"/>
      <w:sz w:val="20"/>
      <w:szCs w:val="20"/>
    </w:rPr>
  </w:style>
  <w:style w:type="character" w:customStyle="1" w:styleId="af5">
    <w:name w:val="Подзаголовок Знак"/>
    <w:link w:val="af6"/>
    <w:locked/>
    <w:rsid w:val="00062822"/>
    <w:rPr>
      <w:rFonts w:ascii="Cambria" w:eastAsia="Calibri" w:hAnsi="Cambria"/>
      <w:sz w:val="24"/>
      <w:szCs w:val="24"/>
      <w:lang w:val="ru-RU" w:eastAsia="ru-RU" w:bidi="ar-SA"/>
    </w:rPr>
  </w:style>
  <w:style w:type="paragraph" w:styleId="af6">
    <w:name w:val="Subtitle"/>
    <w:basedOn w:val="a"/>
    <w:next w:val="a"/>
    <w:link w:val="af5"/>
    <w:qFormat/>
    <w:rsid w:val="00062822"/>
    <w:pPr>
      <w:widowControl/>
      <w:spacing w:after="60"/>
      <w:jc w:val="center"/>
      <w:outlineLvl w:val="1"/>
    </w:pPr>
    <w:rPr>
      <w:rFonts w:ascii="Cambria" w:eastAsia="Calibri" w:hAnsi="Cambria"/>
      <w:color w:val="auto"/>
    </w:rPr>
  </w:style>
  <w:style w:type="character" w:customStyle="1" w:styleId="af7">
    <w:name w:val="Красная строка Знак"/>
    <w:link w:val="af8"/>
    <w:locked/>
    <w:rsid w:val="00062822"/>
    <w:rPr>
      <w:sz w:val="24"/>
      <w:szCs w:val="24"/>
      <w:lang w:val="ru-RU" w:eastAsia="ar-SA" w:bidi="ar-SA"/>
    </w:rPr>
  </w:style>
  <w:style w:type="paragraph" w:styleId="af8">
    <w:name w:val="Body Text First Indent"/>
    <w:basedOn w:val="a5"/>
    <w:link w:val="af7"/>
    <w:rsid w:val="00062822"/>
    <w:pPr>
      <w:widowControl/>
      <w:shd w:val="clear" w:color="auto" w:fill="auto"/>
      <w:suppressAutoHyphens/>
      <w:spacing w:before="0" w:after="120" w:line="240" w:lineRule="auto"/>
      <w:ind w:firstLine="210"/>
    </w:pPr>
    <w:rPr>
      <w:rFonts w:ascii="Courier New" w:hAnsi="Courier New" w:cs="Courier New"/>
      <w:spacing w:val="0"/>
      <w:sz w:val="24"/>
      <w:szCs w:val="24"/>
      <w:lang w:eastAsia="ar-SA"/>
    </w:rPr>
  </w:style>
  <w:style w:type="character" w:customStyle="1" w:styleId="26">
    <w:name w:val="Основной текст с отступом 2 Знак"/>
    <w:link w:val="27"/>
    <w:locked/>
    <w:rsid w:val="00062822"/>
    <w:rPr>
      <w:rFonts w:ascii="Calibri" w:eastAsia="Calibri" w:hAnsi="Calibri"/>
      <w:sz w:val="24"/>
      <w:szCs w:val="24"/>
      <w:lang w:val="ru-RU" w:eastAsia="ar-SA" w:bidi="ar-SA"/>
    </w:rPr>
  </w:style>
  <w:style w:type="paragraph" w:styleId="27">
    <w:name w:val="Body Text Indent 2"/>
    <w:basedOn w:val="a"/>
    <w:link w:val="26"/>
    <w:semiHidden/>
    <w:rsid w:val="00062822"/>
    <w:pPr>
      <w:widowControl/>
      <w:suppressAutoHyphens/>
      <w:spacing w:after="120" w:line="480" w:lineRule="auto"/>
      <w:ind w:left="283"/>
    </w:pPr>
    <w:rPr>
      <w:rFonts w:ascii="Calibri" w:eastAsia="Calibri" w:hAnsi="Calibri"/>
      <w:color w:val="auto"/>
      <w:lang w:eastAsia="ar-SA"/>
    </w:rPr>
  </w:style>
  <w:style w:type="character" w:customStyle="1" w:styleId="33">
    <w:name w:val="Основной текст с отступом 3 Знак"/>
    <w:link w:val="34"/>
    <w:locked/>
    <w:rsid w:val="00062822"/>
    <w:rPr>
      <w:sz w:val="16"/>
      <w:szCs w:val="16"/>
      <w:lang w:val="ru-RU" w:eastAsia="ru-RU" w:bidi="ar-SA"/>
    </w:rPr>
  </w:style>
  <w:style w:type="paragraph" w:styleId="34">
    <w:name w:val="Body Text Indent 3"/>
    <w:basedOn w:val="a"/>
    <w:link w:val="33"/>
    <w:rsid w:val="00062822"/>
    <w:pPr>
      <w:widowControl/>
      <w:spacing w:after="120"/>
      <w:ind w:left="283"/>
    </w:pPr>
    <w:rPr>
      <w:color w:val="auto"/>
      <w:sz w:val="16"/>
      <w:szCs w:val="16"/>
    </w:rPr>
  </w:style>
  <w:style w:type="character" w:customStyle="1" w:styleId="af9">
    <w:name w:val="Текст Знак"/>
    <w:link w:val="afa"/>
    <w:semiHidden/>
    <w:locked/>
    <w:rsid w:val="00062822"/>
    <w:rPr>
      <w:rFonts w:ascii="Courier New" w:hAnsi="Courier New" w:cs="Courier New"/>
      <w:lang w:val="ru-RU" w:eastAsia="ar-SA" w:bidi="ar-SA"/>
    </w:rPr>
  </w:style>
  <w:style w:type="paragraph" w:styleId="afa">
    <w:name w:val="Plain Text"/>
    <w:basedOn w:val="a"/>
    <w:link w:val="af9"/>
    <w:rsid w:val="00062822"/>
    <w:pPr>
      <w:widowControl/>
    </w:pPr>
    <w:rPr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062822"/>
    <w:pPr>
      <w:widowControl/>
      <w:suppressAutoHyphens/>
      <w:ind w:firstLine="720"/>
      <w:jc w:val="both"/>
    </w:pPr>
    <w:rPr>
      <w:rFonts w:ascii="Times New Roman" w:eastAsia="Calibri" w:hAnsi="Times New Roman" w:cs="Times New Roman"/>
      <w:color w:val="auto"/>
      <w:sz w:val="20"/>
      <w:szCs w:val="20"/>
      <w:lang w:eastAsia="ar-SA"/>
    </w:rPr>
  </w:style>
  <w:style w:type="paragraph" w:customStyle="1" w:styleId="ConsPlusCell">
    <w:name w:val="ConsPlusCell"/>
    <w:rsid w:val="00062822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Postan">
    <w:name w:val="Postan"/>
    <w:basedOn w:val="a"/>
    <w:rsid w:val="00062822"/>
    <w:pPr>
      <w:widowControl/>
      <w:jc w:val="center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14">
    <w:name w:val="Абзац списка1"/>
    <w:basedOn w:val="a"/>
    <w:rsid w:val="00062822"/>
    <w:pPr>
      <w:widowControl/>
      <w:ind w:left="720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15">
    <w:name w:val="Без интервала1"/>
    <w:rsid w:val="0006282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8">
    <w:name w:val="Абзац списка2"/>
    <w:basedOn w:val="a"/>
    <w:rsid w:val="00062822"/>
    <w:pPr>
      <w:widowControl/>
      <w:suppressAutoHyphens/>
      <w:ind w:left="720"/>
    </w:pPr>
    <w:rPr>
      <w:rFonts w:ascii="Times New Roman" w:eastAsia="Calibri" w:hAnsi="Times New Roman" w:cs="Times New Roman"/>
      <w:color w:val="auto"/>
      <w:lang w:eastAsia="ar-SA"/>
    </w:rPr>
  </w:style>
  <w:style w:type="paragraph" w:customStyle="1" w:styleId="ConsNonformat">
    <w:name w:val="ConsNonformat"/>
    <w:rsid w:val="00062822"/>
    <w:pPr>
      <w:widowControl w:val="0"/>
      <w:autoSpaceDE w:val="0"/>
      <w:autoSpaceDN w:val="0"/>
      <w:adjustRightInd w:val="0"/>
      <w:ind w:right="19772"/>
    </w:pPr>
    <w:rPr>
      <w:rFonts w:eastAsia="Times New Roman"/>
    </w:rPr>
  </w:style>
  <w:style w:type="paragraph" w:customStyle="1" w:styleId="ConsPlusNonformat">
    <w:name w:val="ConsPlusNonformat"/>
    <w:rsid w:val="00062822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29">
    <w:name w:val="Без интервала2"/>
    <w:rsid w:val="0006282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b">
    <w:name w:val="Содержимое таблицы"/>
    <w:basedOn w:val="a"/>
    <w:rsid w:val="00062822"/>
    <w:pPr>
      <w:suppressLineNumbers/>
      <w:suppressAutoHyphens/>
    </w:pPr>
    <w:rPr>
      <w:rFonts w:ascii="Times New Roman" w:eastAsia="Times New Roman" w:hAnsi="Times New Roman" w:cs="Times New Roman"/>
      <w:color w:val="auto"/>
      <w:kern w:val="2"/>
      <w:lang w:eastAsia="ar-SA"/>
    </w:rPr>
  </w:style>
  <w:style w:type="paragraph" w:customStyle="1" w:styleId="35">
    <w:name w:val="Без интервала3"/>
    <w:rsid w:val="0006282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4">
    <w:name w:val="Без интервала4"/>
    <w:rsid w:val="0006282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50">
    <w:name w:val="Без интервала5"/>
    <w:rsid w:val="00062822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0">
    <w:name w:val="Основной текст 0 Знак"/>
    <w:aliases w:val="95 ПК Знак,А. Основной текст 0 Знак"/>
    <w:link w:val="00"/>
    <w:locked/>
    <w:rsid w:val="00062822"/>
    <w:rPr>
      <w:color w:val="000000"/>
      <w:kern w:val="24"/>
      <w:sz w:val="22"/>
      <w:lang w:val="ru-RU" w:eastAsia="en-US" w:bidi="ar-SA"/>
    </w:rPr>
  </w:style>
  <w:style w:type="paragraph" w:customStyle="1" w:styleId="00">
    <w:name w:val="Основной текст 0"/>
    <w:aliases w:val="95 ПК,А. Основной текст 0,1 Основной текст 0,А. Основной текст 0 Знак Знак"/>
    <w:basedOn w:val="a"/>
    <w:link w:val="0"/>
    <w:rsid w:val="00062822"/>
    <w:pPr>
      <w:widowControl/>
      <w:ind w:firstLine="539"/>
      <w:jc w:val="both"/>
    </w:pPr>
    <w:rPr>
      <w:kern w:val="24"/>
      <w:sz w:val="22"/>
      <w:szCs w:val="20"/>
      <w:lang w:eastAsia="en-US"/>
    </w:rPr>
  </w:style>
  <w:style w:type="character" w:styleId="afc">
    <w:name w:val="page number"/>
    <w:rsid w:val="00062822"/>
    <w:rPr>
      <w:rFonts w:ascii="Times New Roman" w:hAnsi="Times New Roman" w:cs="Times New Roman" w:hint="default"/>
    </w:rPr>
  </w:style>
  <w:style w:type="character" w:customStyle="1" w:styleId="16">
    <w:name w:val="Основной текст1"/>
    <w:rsid w:val="00062822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/>
    </w:rPr>
  </w:style>
  <w:style w:type="character" w:customStyle="1" w:styleId="36">
    <w:name w:val="Знак3"/>
    <w:rsid w:val="00062822"/>
    <w:rPr>
      <w:rFonts w:ascii="Tahoma" w:hAnsi="Tahoma" w:cs="Tahoma" w:hint="default"/>
      <w:sz w:val="16"/>
    </w:rPr>
  </w:style>
  <w:style w:type="character" w:customStyle="1" w:styleId="text1">
    <w:name w:val="text1"/>
    <w:rsid w:val="00062822"/>
    <w:rPr>
      <w:rFonts w:ascii="Arial" w:hAnsi="Arial" w:cs="Arial" w:hint="default"/>
      <w:sz w:val="18"/>
    </w:rPr>
  </w:style>
  <w:style w:type="character" w:customStyle="1" w:styleId="apple-converted-space">
    <w:name w:val="apple-converted-space"/>
    <w:rsid w:val="00062822"/>
  </w:style>
  <w:style w:type="paragraph" w:customStyle="1" w:styleId="s1">
    <w:name w:val="s_1"/>
    <w:basedOn w:val="a"/>
    <w:rsid w:val="005139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d">
    <w:name w:val="Знак"/>
    <w:basedOn w:val="a"/>
    <w:rsid w:val="00805F3E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"/>
    <w:rsid w:val="00296B7B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1EA4D-A5A0-48E1-BE9E-1E7DF175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БОЛЬШЕРУДКИНСКОГО СЕЛЬСОВЕТА ШАРАНГСКОГО РАЙОНА НИЖЕГОРОДСКОЙ ОБЛАСТИ</vt:lpstr>
    </vt:vector>
  </TitlesOfParts>
  <Company>SPecialiST RePack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БОЛЬШЕРУДКИНСКОГО СЕЛЬСОВЕТА ШАРАНГСКОГО РАЙОНА НИЖЕГОРОДСКОЙ ОБЛАСТИ</dc:title>
  <dc:creator>Admin</dc:creator>
  <cp:lastModifiedBy>еее</cp:lastModifiedBy>
  <cp:revision>9</cp:revision>
  <cp:lastPrinted>2020-02-13T10:36:00Z</cp:lastPrinted>
  <dcterms:created xsi:type="dcterms:W3CDTF">2016-03-10T07:17:00Z</dcterms:created>
  <dcterms:modified xsi:type="dcterms:W3CDTF">2020-02-13T10:47:00Z</dcterms:modified>
</cp:coreProperties>
</file>